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28C3" w14:textId="233A39D6" w:rsidR="00E34F04" w:rsidRPr="00831B70" w:rsidRDefault="002D1721" w:rsidP="009C7848">
      <w:pPr>
        <w:rPr>
          <w:b/>
          <w:bCs/>
          <w:color w:val="auto"/>
          <w:sz w:val="28"/>
          <w:szCs w:val="28"/>
        </w:rPr>
      </w:pPr>
      <w:r w:rsidRPr="00831B70">
        <w:rPr>
          <w:b/>
          <w:bCs/>
          <w:color w:val="auto"/>
          <w:sz w:val="28"/>
          <w:szCs w:val="28"/>
        </w:rPr>
        <w:t>NGO</w:t>
      </w:r>
      <w:r w:rsidR="00CA4C1A" w:rsidRPr="00831B70">
        <w:rPr>
          <w:b/>
          <w:bCs/>
          <w:color w:val="auto"/>
          <w:sz w:val="28"/>
          <w:szCs w:val="28"/>
        </w:rPr>
        <w:t xml:space="preserve"> Name</w:t>
      </w:r>
      <w:r w:rsidR="00C92C41" w:rsidRPr="00831B70">
        <w:rPr>
          <w:b/>
          <w:bCs/>
          <w:color w:val="auto"/>
          <w:sz w:val="28"/>
          <w:szCs w:val="28"/>
        </w:rPr>
        <w:br/>
      </w:r>
      <w:r w:rsidR="00CA4C1A" w:rsidRPr="00831B70">
        <w:rPr>
          <w:b/>
          <w:bCs/>
          <w:color w:val="auto"/>
          <w:sz w:val="28"/>
          <w:szCs w:val="28"/>
        </w:rPr>
        <w:t xml:space="preserve">Project </w:t>
      </w:r>
      <w:r w:rsidR="00127317">
        <w:rPr>
          <w:b/>
          <w:bCs/>
          <w:color w:val="auto"/>
          <w:sz w:val="28"/>
          <w:szCs w:val="28"/>
        </w:rPr>
        <w:t>Overview</w:t>
      </w:r>
      <w:r w:rsidR="00CA4C1A" w:rsidRPr="00831B70">
        <w:rPr>
          <w:b/>
          <w:bCs/>
          <w:color w:val="auto"/>
          <w:sz w:val="28"/>
          <w:szCs w:val="28"/>
        </w:rPr>
        <w:t xml:space="preserve"> - </w:t>
      </w:r>
      <w:r w:rsidR="00E34F04" w:rsidRPr="00831B70">
        <w:rPr>
          <w:b/>
          <w:bCs/>
          <w:color w:val="auto"/>
          <w:sz w:val="28"/>
          <w:szCs w:val="28"/>
        </w:rPr>
        <w:t>Project Title</w:t>
      </w:r>
      <w:r w:rsidR="00CA4C1A" w:rsidRPr="00831B70">
        <w:rPr>
          <w:b/>
          <w:bCs/>
          <w:color w:val="auto"/>
          <w:sz w:val="28"/>
          <w:szCs w:val="28"/>
        </w:rPr>
        <w:t xml:space="preserve"> </w:t>
      </w:r>
      <w:r w:rsidR="006973A5">
        <w:rPr>
          <w:b/>
          <w:bCs/>
          <w:color w:val="auto"/>
          <w:sz w:val="28"/>
          <w:szCs w:val="28"/>
        </w:rPr>
        <w:tab/>
      </w:r>
    </w:p>
    <w:p w14:paraId="79F76614" w14:textId="219EAE18" w:rsidR="003312ED" w:rsidRPr="00831B70" w:rsidRDefault="00CA4C1A" w:rsidP="00CA4C1A">
      <w:pPr>
        <w:pStyle w:val="ListParagraph"/>
        <w:numPr>
          <w:ilvl w:val="0"/>
          <w:numId w:val="18"/>
        </w:numPr>
        <w:ind w:left="450" w:hanging="450"/>
        <w:rPr>
          <w:rFonts w:asciiTheme="majorHAnsi" w:hAnsiTheme="majorHAnsi"/>
          <w:color w:val="auto"/>
          <w:sz w:val="22"/>
          <w:szCs w:val="22"/>
        </w:rPr>
      </w:pPr>
      <w:r w:rsidRPr="00831B70">
        <w:rPr>
          <w:rFonts w:asciiTheme="majorHAnsi" w:hAnsiTheme="majorHAnsi"/>
          <w:color w:val="auto"/>
          <w:sz w:val="22"/>
          <w:szCs w:val="22"/>
        </w:rPr>
        <w:t xml:space="preserve">General Information </w:t>
      </w:r>
    </w:p>
    <w:p w14:paraId="1EB55937" w14:textId="16B3E801" w:rsidR="00E34F04" w:rsidRPr="00831B70" w:rsidRDefault="00E34F04" w:rsidP="00CA4C1A">
      <w:pPr>
        <w:pStyle w:val="ListParagraph"/>
        <w:numPr>
          <w:ilvl w:val="1"/>
          <w:numId w:val="18"/>
        </w:numPr>
        <w:rPr>
          <w:rFonts w:asciiTheme="majorHAnsi" w:hAnsiTheme="majorHAnsi"/>
          <w:color w:val="auto"/>
          <w:sz w:val="22"/>
          <w:szCs w:val="22"/>
        </w:rPr>
      </w:pPr>
      <w:r w:rsidRPr="00831B70">
        <w:rPr>
          <w:rFonts w:asciiTheme="majorHAnsi" w:hAnsiTheme="majorHAnsi"/>
          <w:color w:val="auto"/>
          <w:sz w:val="22"/>
          <w:szCs w:val="22"/>
        </w:rPr>
        <w:t>Project Overview</w:t>
      </w:r>
    </w:p>
    <w:tbl>
      <w:tblPr>
        <w:tblStyle w:val="PlainTable2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3330"/>
        <w:gridCol w:w="6030"/>
      </w:tblGrid>
      <w:tr w:rsidR="00831B70" w:rsidRPr="00831B70" w14:paraId="7F385732" w14:textId="77777777" w:rsidTr="0013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20F5607" w14:textId="00544CCF" w:rsidR="005B14D7" w:rsidRPr="00831B70" w:rsidRDefault="00E34F04" w:rsidP="005B14D7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Project Title</w:t>
            </w:r>
            <w:r w:rsidR="00DF38BA" w:rsidRPr="00831B70">
              <w:rPr>
                <w:sz w:val="22"/>
                <w:szCs w:val="22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0164485A" w14:textId="77777777" w:rsidR="005B14D7" w:rsidRPr="00831B70" w:rsidRDefault="005B14D7" w:rsidP="005B1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31B70" w:rsidRPr="00831B70" w14:paraId="71310F62" w14:textId="77777777" w:rsidTr="0013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A4ACDC7" w14:textId="38119ED2" w:rsidR="005B14D7" w:rsidRPr="00831B70" w:rsidRDefault="00E34F04" w:rsidP="005B14D7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Country of implementation</w:t>
            </w:r>
            <w:r w:rsidR="00DF38BA" w:rsidRPr="00831B70">
              <w:rPr>
                <w:sz w:val="22"/>
                <w:szCs w:val="22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52C52BE0" w14:textId="77777777" w:rsidR="005B14D7" w:rsidRPr="00831B70" w:rsidRDefault="005B14D7" w:rsidP="005B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1B70" w:rsidRPr="00831B70" w14:paraId="1DF39EF8" w14:textId="77777777" w:rsidTr="0013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3F06E48A" w14:textId="3191D351" w:rsidR="005B14D7" w:rsidRPr="00831B70" w:rsidRDefault="00DF38BA" w:rsidP="005B14D7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Project Term (Duration):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067A53F5" w14:textId="77777777" w:rsidR="005B14D7" w:rsidRPr="00831B70" w:rsidRDefault="005B14D7" w:rsidP="005B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1B70" w:rsidRPr="00831B70" w14:paraId="0012014C" w14:textId="77777777" w:rsidTr="0013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0CE6FA00" w14:textId="3CB24DA2" w:rsidR="00E34F04" w:rsidRPr="00831B70" w:rsidRDefault="00DF38BA" w:rsidP="005B14D7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 xml:space="preserve">Total Budget: 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14118B19" w14:textId="77777777" w:rsidR="00E34F04" w:rsidRPr="00831B70" w:rsidRDefault="00E34F04" w:rsidP="005B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02ACF62" w14:textId="7DAA5FD6" w:rsidR="003312ED" w:rsidRPr="00831B70" w:rsidRDefault="003312ED" w:rsidP="005B14D7">
      <w:pPr>
        <w:rPr>
          <w:color w:val="auto"/>
        </w:rPr>
      </w:pPr>
    </w:p>
    <w:p w14:paraId="0C2B916D" w14:textId="13A30D51" w:rsidR="00DF38BA" w:rsidRPr="00831B70" w:rsidRDefault="00DF38BA" w:rsidP="00CA4C1A">
      <w:pPr>
        <w:pStyle w:val="ListParagraph"/>
        <w:numPr>
          <w:ilvl w:val="1"/>
          <w:numId w:val="18"/>
        </w:numPr>
        <w:rPr>
          <w:rFonts w:asciiTheme="majorHAnsi" w:hAnsiTheme="majorHAnsi"/>
          <w:color w:val="auto"/>
          <w:sz w:val="22"/>
          <w:szCs w:val="22"/>
        </w:rPr>
      </w:pPr>
      <w:r w:rsidRPr="00831B70">
        <w:rPr>
          <w:rFonts w:asciiTheme="majorHAnsi" w:hAnsiTheme="majorHAnsi"/>
          <w:color w:val="auto"/>
          <w:sz w:val="22"/>
          <w:szCs w:val="22"/>
        </w:rPr>
        <w:t xml:space="preserve">Organization Details </w:t>
      </w:r>
    </w:p>
    <w:tbl>
      <w:tblPr>
        <w:tblStyle w:val="PlainTable2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2025"/>
        <w:gridCol w:w="2385"/>
        <w:gridCol w:w="4950"/>
      </w:tblGrid>
      <w:tr w:rsidR="006973A5" w:rsidRPr="00831B70" w14:paraId="37630B5F" w14:textId="77777777" w:rsidTr="00385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 w:val="restart"/>
            <w:tcBorders>
              <w:top w:val="single" w:sz="6" w:space="0" w:color="auto"/>
            </w:tcBorders>
          </w:tcPr>
          <w:p w14:paraId="6FEB04DE" w14:textId="66D1480E" w:rsidR="006973A5" w:rsidRPr="00831B70" w:rsidRDefault="006973A5" w:rsidP="00DB1739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General Information:</w:t>
            </w:r>
          </w:p>
        </w:tc>
        <w:tc>
          <w:tcPr>
            <w:tcW w:w="1274" w:type="pct"/>
            <w:tcBorders>
              <w:top w:val="single" w:sz="6" w:space="0" w:color="auto"/>
            </w:tcBorders>
          </w:tcPr>
          <w:p w14:paraId="45F8C6A0" w14:textId="39D802E9" w:rsidR="006973A5" w:rsidRPr="00831B70" w:rsidRDefault="006973A5" w:rsidP="00DB1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Name:</w:t>
            </w:r>
          </w:p>
        </w:tc>
        <w:tc>
          <w:tcPr>
            <w:tcW w:w="2644" w:type="pct"/>
            <w:tcBorders>
              <w:top w:val="single" w:sz="6" w:space="0" w:color="auto"/>
            </w:tcBorders>
          </w:tcPr>
          <w:p w14:paraId="2626BE66" w14:textId="102022B1" w:rsidR="006973A5" w:rsidRPr="003054BB" w:rsidRDefault="006973A5" w:rsidP="00DB1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gramStart"/>
            <w:r w:rsidRPr="003054BB">
              <w:rPr>
                <w:b w:val="0"/>
                <w:sz w:val="22"/>
                <w:szCs w:val="22"/>
              </w:rPr>
              <w:t>i.e.</w:t>
            </w:r>
            <w:proofErr w:type="gramEnd"/>
            <w:r w:rsidRPr="003054BB">
              <w:rPr>
                <w:b w:val="0"/>
                <w:sz w:val="22"/>
                <w:szCs w:val="22"/>
              </w:rPr>
              <w:t xml:space="preserve"> </w:t>
            </w:r>
            <w:r w:rsidR="000C5A91">
              <w:rPr>
                <w:b w:val="0"/>
                <w:sz w:val="22"/>
                <w:szCs w:val="22"/>
              </w:rPr>
              <w:t>University XXX</w:t>
            </w:r>
          </w:p>
        </w:tc>
      </w:tr>
      <w:tr w:rsidR="006973A5" w:rsidRPr="000C5A91" w14:paraId="2D32521B" w14:textId="77777777" w:rsidTr="00385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  <w:tcBorders>
              <w:bottom w:val="single" w:sz="4" w:space="0" w:color="FFFFFF" w:themeColor="background1"/>
            </w:tcBorders>
          </w:tcPr>
          <w:p w14:paraId="28CC9F40" w14:textId="77777777" w:rsidR="006973A5" w:rsidRPr="00831B70" w:rsidRDefault="006973A5" w:rsidP="00DB1739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</w:tcPr>
          <w:p w14:paraId="4D0615D1" w14:textId="5207E168" w:rsidR="006973A5" w:rsidRPr="00831B70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 xml:space="preserve">Postal Address: </w:t>
            </w:r>
          </w:p>
        </w:tc>
        <w:tc>
          <w:tcPr>
            <w:tcW w:w="2644" w:type="pct"/>
          </w:tcPr>
          <w:p w14:paraId="7D7FDC46" w14:textId="300AEB56" w:rsidR="006973A5" w:rsidRPr="000C5A91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es-ES"/>
              </w:rPr>
            </w:pPr>
            <w:r w:rsidRPr="000C5A91">
              <w:rPr>
                <w:bCs/>
                <w:sz w:val="22"/>
                <w:szCs w:val="22"/>
                <w:lang w:val="es-ES"/>
              </w:rPr>
              <w:t xml:space="preserve">i.e. XYZ </w:t>
            </w:r>
            <w:proofErr w:type="spellStart"/>
            <w:r w:rsidRPr="000C5A91">
              <w:rPr>
                <w:bCs/>
                <w:sz w:val="22"/>
                <w:szCs w:val="22"/>
                <w:lang w:val="es-ES"/>
              </w:rPr>
              <w:t>Str</w:t>
            </w:r>
            <w:proofErr w:type="spellEnd"/>
            <w:r w:rsidRPr="000C5A91">
              <w:rPr>
                <w:bCs/>
                <w:sz w:val="22"/>
                <w:szCs w:val="22"/>
                <w:lang w:val="es-ES"/>
              </w:rPr>
              <w:t xml:space="preserve">. Pristina 10000, Kosovo </w:t>
            </w:r>
          </w:p>
        </w:tc>
      </w:tr>
      <w:tr w:rsidR="00831B70" w:rsidRPr="00831B70" w14:paraId="4A867BFF" w14:textId="77777777" w:rsidTr="0013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tcBorders>
              <w:top w:val="single" w:sz="4" w:space="0" w:color="FFFFFF" w:themeColor="background1"/>
              <w:bottom w:val="single" w:sz="6" w:space="0" w:color="auto"/>
            </w:tcBorders>
          </w:tcPr>
          <w:p w14:paraId="6640E04B" w14:textId="77777777" w:rsidR="00DF38BA" w:rsidRPr="000C5A91" w:rsidRDefault="00DF38BA" w:rsidP="00DB17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74" w:type="pct"/>
            <w:tcBorders>
              <w:bottom w:val="single" w:sz="6" w:space="0" w:color="auto"/>
            </w:tcBorders>
          </w:tcPr>
          <w:p w14:paraId="61E97EBA" w14:textId="55B669DB" w:rsidR="00DF38BA" w:rsidRPr="00831B70" w:rsidRDefault="00DF38BA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Website:</w:t>
            </w:r>
          </w:p>
        </w:tc>
        <w:tc>
          <w:tcPr>
            <w:tcW w:w="2644" w:type="pct"/>
            <w:tcBorders>
              <w:bottom w:val="single" w:sz="6" w:space="0" w:color="auto"/>
            </w:tcBorders>
          </w:tcPr>
          <w:p w14:paraId="55AF8B79" w14:textId="40194047" w:rsidR="00DF38BA" w:rsidRPr="003054BB" w:rsidRDefault="00856231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gramStart"/>
            <w:r w:rsidRPr="003054BB">
              <w:rPr>
                <w:bCs/>
                <w:sz w:val="22"/>
                <w:szCs w:val="22"/>
              </w:rPr>
              <w:t>i.e.</w:t>
            </w:r>
            <w:proofErr w:type="gramEnd"/>
            <w:r w:rsidRPr="003054BB">
              <w:rPr>
                <w:bCs/>
                <w:sz w:val="22"/>
                <w:szCs w:val="22"/>
              </w:rPr>
              <w:t xml:space="preserve"> </w:t>
            </w:r>
            <w:hyperlink r:id="rId11" w:history="1"/>
            <w:r w:rsidR="003B3493">
              <w:rPr>
                <w:rStyle w:val="Hyperlink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3B3493">
              <w:rPr>
                <w:rStyle w:val="Hyperlink"/>
                <w:bCs/>
                <w:sz w:val="22"/>
                <w:szCs w:val="22"/>
              </w:rPr>
              <w:t>www.xyz.</w:t>
            </w:r>
            <w:r w:rsidR="003054BB" w:rsidRPr="003054BB">
              <w:rPr>
                <w:rStyle w:val="Hyperlink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3054B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973A5" w:rsidRPr="00831B70" w14:paraId="405B8042" w14:textId="77777777" w:rsidTr="00CA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 w:val="restart"/>
            <w:tcBorders>
              <w:top w:val="single" w:sz="6" w:space="0" w:color="auto"/>
            </w:tcBorders>
          </w:tcPr>
          <w:p w14:paraId="6DB81DD1" w14:textId="274F9521" w:rsidR="006973A5" w:rsidRPr="00831B70" w:rsidRDefault="006973A5" w:rsidP="00DB1739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Contact Person:</w:t>
            </w:r>
          </w:p>
        </w:tc>
        <w:tc>
          <w:tcPr>
            <w:tcW w:w="1274" w:type="pct"/>
            <w:tcBorders>
              <w:top w:val="single" w:sz="6" w:space="0" w:color="auto"/>
            </w:tcBorders>
          </w:tcPr>
          <w:p w14:paraId="43FB6BAD" w14:textId="255ECEEE" w:rsidR="006973A5" w:rsidRPr="00831B70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644" w:type="pct"/>
            <w:tcBorders>
              <w:top w:val="single" w:sz="6" w:space="0" w:color="auto"/>
            </w:tcBorders>
          </w:tcPr>
          <w:p w14:paraId="4B5CC0C1" w14:textId="60CE7737" w:rsidR="006973A5" w:rsidRPr="003054BB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gramStart"/>
            <w:r w:rsidRPr="003054BB">
              <w:rPr>
                <w:bCs/>
                <w:sz w:val="22"/>
                <w:szCs w:val="22"/>
              </w:rPr>
              <w:t>i.e.</w:t>
            </w:r>
            <w:proofErr w:type="gramEnd"/>
            <w:r w:rsidRPr="003054BB">
              <w:rPr>
                <w:bCs/>
                <w:sz w:val="22"/>
                <w:szCs w:val="22"/>
              </w:rPr>
              <w:t xml:space="preserve"> Name Surname</w:t>
            </w:r>
          </w:p>
        </w:tc>
      </w:tr>
      <w:tr w:rsidR="006973A5" w:rsidRPr="00831B70" w14:paraId="6086AC5C" w14:textId="77777777" w:rsidTr="00CA6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  <w:tcBorders>
              <w:bottom w:val="single" w:sz="4" w:space="0" w:color="FFFFFF" w:themeColor="background1"/>
            </w:tcBorders>
          </w:tcPr>
          <w:p w14:paraId="217339B0" w14:textId="77777777" w:rsidR="006973A5" w:rsidRPr="00831B70" w:rsidRDefault="006973A5" w:rsidP="00DB1739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</w:tcPr>
          <w:p w14:paraId="5C78DCCB" w14:textId="1A1216B6" w:rsidR="006973A5" w:rsidRPr="00831B70" w:rsidRDefault="006973A5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2644" w:type="pct"/>
          </w:tcPr>
          <w:p w14:paraId="23BB3901" w14:textId="6BC06733" w:rsidR="006973A5" w:rsidRPr="003054BB" w:rsidRDefault="006973A5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gramStart"/>
            <w:r w:rsidRPr="003054BB">
              <w:rPr>
                <w:bCs/>
                <w:sz w:val="22"/>
                <w:szCs w:val="22"/>
              </w:rPr>
              <w:t>i.e.</w:t>
            </w:r>
            <w:proofErr w:type="gramEnd"/>
            <w:r w:rsidRPr="003054BB">
              <w:rPr>
                <w:bCs/>
                <w:sz w:val="22"/>
                <w:szCs w:val="22"/>
              </w:rPr>
              <w:t xml:space="preserve"> Project Manager</w:t>
            </w:r>
          </w:p>
        </w:tc>
      </w:tr>
      <w:tr w:rsidR="006973A5" w:rsidRPr="00831B70" w14:paraId="6ACDFC32" w14:textId="77777777" w:rsidTr="00317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 w:val="restart"/>
            <w:tcBorders>
              <w:top w:val="single" w:sz="4" w:space="0" w:color="FFFFFF" w:themeColor="background1"/>
            </w:tcBorders>
          </w:tcPr>
          <w:p w14:paraId="4ECF56A6" w14:textId="77777777" w:rsidR="006973A5" w:rsidRPr="00831B70" w:rsidRDefault="006973A5" w:rsidP="00DB1739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</w:tcPr>
          <w:p w14:paraId="033C039D" w14:textId="5D624460" w:rsidR="006973A5" w:rsidRPr="00831B70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2644" w:type="pct"/>
          </w:tcPr>
          <w:p w14:paraId="30634154" w14:textId="66057BFD" w:rsidR="006973A5" w:rsidRPr="003054BB" w:rsidRDefault="006973A5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proofErr w:type="gramStart"/>
            <w:r w:rsidRPr="003054BB">
              <w:rPr>
                <w:bCs/>
                <w:sz w:val="22"/>
                <w:szCs w:val="22"/>
              </w:rPr>
              <w:t>i.e.</w:t>
            </w:r>
            <w:proofErr w:type="gramEnd"/>
            <w:r w:rsidRPr="003054BB">
              <w:rPr>
                <w:bCs/>
                <w:sz w:val="22"/>
                <w:szCs w:val="22"/>
              </w:rPr>
              <w:t xml:space="preserve"> </w:t>
            </w:r>
            <w:hyperlink r:id="rId12" w:history="1">
              <w:r w:rsidR="003054BB" w:rsidRPr="003054BB">
                <w:rPr>
                  <w:rStyle w:val="Hyperlink"/>
                  <w:color w:val="F3533F" w:themeColor="accent6"/>
                  <w:sz w:val="22"/>
                  <w:szCs w:val="22"/>
                  <w14:textFill>
                    <w14:solidFill>
                      <w14:schemeClr w14:val="accent6">
                        <w14:lumMod w14:val="75000"/>
                        <w14:lumMod w14:val="75000"/>
                        <w14:lumOff w14:val="25000"/>
                      </w14:schemeClr>
                    </w14:solidFill>
                  </w14:textFill>
                </w:rPr>
                <w:t>name@xyz.ojq</w:t>
              </w:r>
            </w:hyperlink>
            <w:r w:rsidR="003054BB" w:rsidRPr="003054BB">
              <w:rPr>
                <w:sz w:val="22"/>
                <w:szCs w:val="22"/>
              </w:rPr>
              <w:t xml:space="preserve"> </w:t>
            </w:r>
          </w:p>
        </w:tc>
      </w:tr>
      <w:tr w:rsidR="006973A5" w:rsidRPr="00831B70" w14:paraId="7C6AA82C" w14:textId="77777777" w:rsidTr="003170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  <w:tcBorders>
              <w:bottom w:val="single" w:sz="6" w:space="0" w:color="auto"/>
            </w:tcBorders>
          </w:tcPr>
          <w:p w14:paraId="60EDEABA" w14:textId="77777777" w:rsidR="006973A5" w:rsidRPr="00831B70" w:rsidRDefault="006973A5" w:rsidP="00DB1739">
            <w:pPr>
              <w:rPr>
                <w:sz w:val="22"/>
                <w:szCs w:val="22"/>
              </w:rPr>
            </w:pPr>
          </w:p>
        </w:tc>
        <w:tc>
          <w:tcPr>
            <w:tcW w:w="1274" w:type="pct"/>
            <w:tcBorders>
              <w:bottom w:val="single" w:sz="6" w:space="0" w:color="auto"/>
            </w:tcBorders>
          </w:tcPr>
          <w:p w14:paraId="2252BEEF" w14:textId="4056CF7A" w:rsidR="006973A5" w:rsidRPr="00831B70" w:rsidRDefault="006973A5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644" w:type="pct"/>
            <w:tcBorders>
              <w:bottom w:val="single" w:sz="6" w:space="0" w:color="auto"/>
            </w:tcBorders>
          </w:tcPr>
          <w:p w14:paraId="5B7396BD" w14:textId="4ABEC69B" w:rsidR="006973A5" w:rsidRPr="003054BB" w:rsidRDefault="006973A5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54BB">
              <w:rPr>
                <w:sz w:val="22"/>
                <w:szCs w:val="22"/>
              </w:rPr>
              <w:t>+383 38 111 111</w:t>
            </w:r>
          </w:p>
        </w:tc>
      </w:tr>
      <w:tr w:rsidR="003054BB" w:rsidRPr="00831B70" w14:paraId="7611A9F4" w14:textId="77777777" w:rsidTr="00153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 w:val="restart"/>
            <w:tcBorders>
              <w:top w:val="single" w:sz="6" w:space="0" w:color="auto"/>
            </w:tcBorders>
          </w:tcPr>
          <w:p w14:paraId="11543D25" w14:textId="04A5A901" w:rsidR="003054BB" w:rsidRPr="00831B70" w:rsidRDefault="003054BB" w:rsidP="00DB1739">
            <w:pPr>
              <w:rPr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Legal status:</w:t>
            </w:r>
          </w:p>
        </w:tc>
        <w:tc>
          <w:tcPr>
            <w:tcW w:w="1274" w:type="pct"/>
            <w:tcBorders>
              <w:top w:val="single" w:sz="6" w:space="0" w:color="auto"/>
            </w:tcBorders>
          </w:tcPr>
          <w:p w14:paraId="0F5D07B6" w14:textId="2F138D0D" w:rsidR="003054BB" w:rsidRPr="00831B70" w:rsidRDefault="003054BB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Registration Form:</w:t>
            </w:r>
          </w:p>
        </w:tc>
        <w:tc>
          <w:tcPr>
            <w:tcW w:w="2644" w:type="pct"/>
            <w:tcBorders>
              <w:top w:val="single" w:sz="6" w:space="0" w:color="auto"/>
            </w:tcBorders>
          </w:tcPr>
          <w:p w14:paraId="67BA6DC2" w14:textId="0CE2DF6A" w:rsidR="003054BB" w:rsidRPr="00831B70" w:rsidRDefault="003054BB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31B70">
              <w:rPr>
                <w:sz w:val="22"/>
                <w:szCs w:val="22"/>
              </w:rPr>
              <w:t>i.e.</w:t>
            </w:r>
            <w:proofErr w:type="gramEnd"/>
            <w:r w:rsidRPr="00831B70">
              <w:rPr>
                <w:sz w:val="22"/>
                <w:szCs w:val="22"/>
              </w:rPr>
              <w:t xml:space="preserve"> </w:t>
            </w:r>
            <w:r w:rsidR="000C5A91">
              <w:rPr>
                <w:sz w:val="22"/>
                <w:szCs w:val="22"/>
              </w:rPr>
              <w:t>P</w:t>
            </w:r>
            <w:r w:rsidR="000C5A91">
              <w:t xml:space="preserve">ublic </w:t>
            </w:r>
          </w:p>
        </w:tc>
      </w:tr>
      <w:tr w:rsidR="003054BB" w:rsidRPr="000C5A91" w14:paraId="665C009E" w14:textId="77777777" w:rsidTr="00153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</w:tcPr>
          <w:p w14:paraId="658BC090" w14:textId="77777777" w:rsidR="003054BB" w:rsidRPr="00831B70" w:rsidRDefault="003054BB" w:rsidP="00DB1739">
            <w:pPr>
              <w:rPr>
                <w:rStyle w:val="PageNumber"/>
                <w:rFonts w:cs="Arial"/>
                <w:sz w:val="22"/>
                <w:szCs w:val="22"/>
              </w:rPr>
            </w:pPr>
          </w:p>
        </w:tc>
        <w:tc>
          <w:tcPr>
            <w:tcW w:w="1274" w:type="pct"/>
          </w:tcPr>
          <w:p w14:paraId="3D674AD9" w14:textId="608ED441" w:rsidR="003054BB" w:rsidRPr="00831B70" w:rsidRDefault="000C5A91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Accreditation</w:t>
            </w:r>
            <w:r w:rsidR="003054BB" w:rsidRPr="00831B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44" w:type="pct"/>
          </w:tcPr>
          <w:p w14:paraId="3EAF4E4F" w14:textId="76A18D5E" w:rsidR="003054BB" w:rsidRPr="000C5A91" w:rsidRDefault="003054BB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  <w:r w:rsidRPr="000C5A91">
              <w:rPr>
                <w:sz w:val="22"/>
                <w:szCs w:val="22"/>
                <w:lang w:val="es-ES"/>
              </w:rPr>
              <w:t xml:space="preserve">i.e. </w:t>
            </w:r>
          </w:p>
        </w:tc>
      </w:tr>
      <w:tr w:rsidR="003054BB" w:rsidRPr="00831B70" w14:paraId="67EC9E89" w14:textId="77777777" w:rsidTr="00841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</w:tcPr>
          <w:p w14:paraId="32BA74F4" w14:textId="77777777" w:rsidR="003054BB" w:rsidRPr="000C5A91" w:rsidRDefault="003054BB" w:rsidP="00DB1739">
            <w:pPr>
              <w:rPr>
                <w:rStyle w:val="PageNumber"/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274" w:type="pct"/>
          </w:tcPr>
          <w:p w14:paraId="362588F0" w14:textId="2AE3D6EC" w:rsidR="003054BB" w:rsidRPr="00831B70" w:rsidRDefault="000C5A91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Accreditation Period</w:t>
            </w:r>
            <w:r w:rsidR="003054BB" w:rsidRPr="00831B70">
              <w:rPr>
                <w:b/>
                <w:bCs/>
                <w:sz w:val="22"/>
                <w:szCs w:val="22"/>
              </w:rPr>
              <w:t xml:space="preserve"> Date:</w:t>
            </w:r>
          </w:p>
        </w:tc>
        <w:tc>
          <w:tcPr>
            <w:tcW w:w="2644" w:type="pct"/>
          </w:tcPr>
          <w:p w14:paraId="59031FED" w14:textId="07D8A6EC" w:rsidR="003054BB" w:rsidRPr="00831B70" w:rsidRDefault="003054BB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31B70">
              <w:rPr>
                <w:sz w:val="22"/>
                <w:szCs w:val="22"/>
              </w:rPr>
              <w:t>i.e.</w:t>
            </w:r>
            <w:proofErr w:type="gramEnd"/>
            <w:r w:rsidRPr="00831B70">
              <w:rPr>
                <w:sz w:val="22"/>
                <w:szCs w:val="22"/>
              </w:rPr>
              <w:t xml:space="preserve"> 01.01.2020</w:t>
            </w:r>
            <w:r w:rsidR="000C5A91">
              <w:rPr>
                <w:sz w:val="22"/>
                <w:szCs w:val="22"/>
              </w:rPr>
              <w:t>-01.01.2024</w:t>
            </w:r>
          </w:p>
        </w:tc>
      </w:tr>
      <w:tr w:rsidR="003054BB" w:rsidRPr="00831B70" w14:paraId="2408B807" w14:textId="77777777" w:rsidTr="00C65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</w:tcPr>
          <w:p w14:paraId="2A18FF92" w14:textId="77777777" w:rsidR="003054BB" w:rsidRPr="00831B70" w:rsidRDefault="003054BB" w:rsidP="00DB1739">
            <w:pPr>
              <w:rPr>
                <w:rStyle w:val="PageNumber"/>
                <w:rFonts w:cs="Arial"/>
                <w:sz w:val="22"/>
                <w:szCs w:val="22"/>
              </w:rPr>
            </w:pPr>
          </w:p>
        </w:tc>
        <w:tc>
          <w:tcPr>
            <w:tcW w:w="1274" w:type="pct"/>
          </w:tcPr>
          <w:p w14:paraId="1C114D19" w14:textId="3638BD24" w:rsidR="003054BB" w:rsidRPr="00831B70" w:rsidRDefault="003054BB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Registration No.:</w:t>
            </w:r>
          </w:p>
        </w:tc>
        <w:tc>
          <w:tcPr>
            <w:tcW w:w="2644" w:type="pct"/>
          </w:tcPr>
          <w:p w14:paraId="5EC76F61" w14:textId="4167EE92" w:rsidR="003054BB" w:rsidRPr="00831B70" w:rsidRDefault="003054BB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31B70">
              <w:rPr>
                <w:sz w:val="22"/>
                <w:szCs w:val="22"/>
              </w:rPr>
              <w:t>i.e.</w:t>
            </w:r>
            <w:proofErr w:type="gramEnd"/>
            <w:r w:rsidRPr="00831B70">
              <w:rPr>
                <w:sz w:val="22"/>
                <w:szCs w:val="22"/>
              </w:rPr>
              <w:t xml:space="preserve"> 5115112-5</w:t>
            </w:r>
          </w:p>
        </w:tc>
      </w:tr>
      <w:tr w:rsidR="003054BB" w:rsidRPr="00831B70" w14:paraId="5A50EF8C" w14:textId="77777777" w:rsidTr="00C6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vMerge/>
            <w:tcBorders>
              <w:bottom w:val="single" w:sz="6" w:space="0" w:color="auto"/>
            </w:tcBorders>
          </w:tcPr>
          <w:p w14:paraId="52B7BDF4" w14:textId="77777777" w:rsidR="003054BB" w:rsidRPr="00831B70" w:rsidRDefault="003054BB" w:rsidP="00DB1739">
            <w:pPr>
              <w:rPr>
                <w:rStyle w:val="PageNumber"/>
                <w:rFonts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bottom w:val="single" w:sz="6" w:space="0" w:color="auto"/>
            </w:tcBorders>
          </w:tcPr>
          <w:p w14:paraId="6DFF211D" w14:textId="60EB4A45" w:rsidR="003054BB" w:rsidRPr="00831B70" w:rsidRDefault="003054BB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31B70">
              <w:rPr>
                <w:b/>
                <w:bCs/>
                <w:sz w:val="22"/>
                <w:szCs w:val="22"/>
              </w:rPr>
              <w:t>Tax Number:</w:t>
            </w:r>
          </w:p>
        </w:tc>
        <w:tc>
          <w:tcPr>
            <w:tcW w:w="2644" w:type="pct"/>
            <w:tcBorders>
              <w:bottom w:val="single" w:sz="6" w:space="0" w:color="auto"/>
            </w:tcBorders>
          </w:tcPr>
          <w:p w14:paraId="6FA64FD1" w14:textId="3B54A6C8" w:rsidR="003054BB" w:rsidRPr="00831B70" w:rsidRDefault="003054BB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831B70">
              <w:rPr>
                <w:sz w:val="22"/>
                <w:szCs w:val="22"/>
              </w:rPr>
              <w:t>i.e.</w:t>
            </w:r>
            <w:proofErr w:type="gramEnd"/>
            <w:r w:rsidRPr="00831B70">
              <w:rPr>
                <w:sz w:val="22"/>
                <w:szCs w:val="22"/>
              </w:rPr>
              <w:t xml:space="preserve"> 1000111011</w:t>
            </w:r>
          </w:p>
        </w:tc>
      </w:tr>
    </w:tbl>
    <w:p w14:paraId="6D9E608D" w14:textId="63C977EC" w:rsidR="00DF38BA" w:rsidRPr="00831B70" w:rsidRDefault="00DF38BA" w:rsidP="005B14D7">
      <w:pPr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2E83AF31" w14:textId="77777777" w:rsidR="00856231" w:rsidRPr="00831B70" w:rsidRDefault="00856231" w:rsidP="00856231">
      <w:pPr>
        <w:pStyle w:val="ListParagraph"/>
        <w:numPr>
          <w:ilvl w:val="0"/>
          <w:numId w:val="18"/>
        </w:numPr>
        <w:ind w:left="450" w:hanging="450"/>
        <w:rPr>
          <w:rFonts w:asciiTheme="majorHAnsi" w:hAnsiTheme="majorHAnsi"/>
          <w:color w:val="auto"/>
          <w:sz w:val="22"/>
          <w:szCs w:val="22"/>
        </w:rPr>
      </w:pPr>
      <w:r w:rsidRPr="00831B70">
        <w:rPr>
          <w:rFonts w:asciiTheme="majorHAnsi" w:hAnsiTheme="majorHAnsi"/>
          <w:color w:val="auto"/>
          <w:sz w:val="22"/>
          <w:szCs w:val="22"/>
        </w:rPr>
        <w:t>Project Information</w:t>
      </w:r>
    </w:p>
    <w:tbl>
      <w:tblPr>
        <w:tblStyle w:val="PlainTable2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3330"/>
        <w:gridCol w:w="6030"/>
      </w:tblGrid>
      <w:tr w:rsidR="00831B70" w:rsidRPr="00831B70" w14:paraId="14221B82" w14:textId="77777777" w:rsidTr="00DB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CE6F350" w14:textId="77777777" w:rsidR="002D1721" w:rsidRPr="00831B70" w:rsidRDefault="002D1721" w:rsidP="00DB1739">
            <w:pPr>
              <w:rPr>
                <w:rStyle w:val="PageNumber"/>
                <w:rFonts w:cs="Arial"/>
                <w:b w:val="0"/>
                <w:bCs w:val="0"/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Brief project description:</w:t>
            </w:r>
          </w:p>
          <w:p w14:paraId="6D70E35D" w14:textId="309A52E9" w:rsidR="007E4BAF" w:rsidRPr="00831B70" w:rsidRDefault="007E4BAF" w:rsidP="00DB1739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831B70">
              <w:rPr>
                <w:b w:val="0"/>
                <w:bCs w:val="0"/>
                <w:i/>
                <w:iCs/>
                <w:sz w:val="16"/>
                <w:szCs w:val="16"/>
              </w:rPr>
              <w:t>(Max. 1 page)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46F4B43E" w14:textId="77777777" w:rsidR="002D1721" w:rsidRPr="00831B70" w:rsidRDefault="002D1721" w:rsidP="00DB1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ECF5CA6" w14:textId="51296CF7" w:rsidR="002D1721" w:rsidRPr="00831B70" w:rsidRDefault="002D1721" w:rsidP="00DB1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31B70" w:rsidRPr="00831B70" w14:paraId="40CF659B" w14:textId="77777777" w:rsidTr="00DB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1554DB7D" w14:textId="77777777" w:rsidR="002D1721" w:rsidRPr="00831B70" w:rsidRDefault="002D1721" w:rsidP="00DB1739">
            <w:pPr>
              <w:rPr>
                <w:rStyle w:val="PageNumber"/>
                <w:rFonts w:cs="Arial"/>
                <w:b w:val="0"/>
                <w:bCs w:val="0"/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Context &amp; core problem:</w:t>
            </w:r>
          </w:p>
          <w:p w14:paraId="7B85FD79" w14:textId="3847D43F" w:rsidR="007E4BAF" w:rsidRPr="00831B70" w:rsidRDefault="007E4BAF" w:rsidP="00DB1739">
            <w:pPr>
              <w:rPr>
                <w:sz w:val="22"/>
                <w:szCs w:val="22"/>
              </w:rPr>
            </w:pPr>
            <w:r w:rsidRPr="00831B70">
              <w:rPr>
                <w:b w:val="0"/>
                <w:bCs w:val="0"/>
                <w:i/>
                <w:iCs/>
                <w:sz w:val="16"/>
                <w:szCs w:val="16"/>
              </w:rPr>
              <w:t>(Max. 1 page)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28EE5CD2" w14:textId="77777777" w:rsidR="002D1721" w:rsidRPr="00831B70" w:rsidRDefault="002D1721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E5A1473" w14:textId="5B6BB643" w:rsidR="002D1721" w:rsidRPr="00831B70" w:rsidRDefault="002D1721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1B70" w:rsidRPr="00831B70" w14:paraId="6D298C34" w14:textId="77777777" w:rsidTr="00DB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F79BF60" w14:textId="5F35DA65" w:rsidR="002D1721" w:rsidRPr="00831B70" w:rsidRDefault="002D1721" w:rsidP="00DB1739">
            <w:pPr>
              <w:rPr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Objectives</w:t>
            </w:r>
            <w:r w:rsidR="000C5A91">
              <w:rPr>
                <w:rStyle w:val="PageNumber"/>
                <w:rFonts w:cs="Arial"/>
                <w:sz w:val="22"/>
                <w:szCs w:val="22"/>
              </w:rPr>
              <w:t xml:space="preserve"> </w:t>
            </w:r>
            <w:r w:rsidR="000C5A91" w:rsidRPr="000C5A91">
              <w:rPr>
                <w:rStyle w:val="PageNumber"/>
                <w:rFonts w:cs="Arial"/>
                <w:sz w:val="22"/>
                <w:szCs w:val="22"/>
              </w:rPr>
              <w:t>and Research Questions</w:t>
            </w:r>
            <w:r w:rsidRPr="00831B70">
              <w:rPr>
                <w:rStyle w:val="PageNumber"/>
                <w:rFonts w:cs="Arial"/>
                <w:sz w:val="22"/>
                <w:szCs w:val="22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2CAFBE70" w14:textId="21C8FA77" w:rsidR="002D1721" w:rsidRPr="00831B70" w:rsidRDefault="002D1721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3794" w:rsidRPr="00831B70" w14:paraId="5AC3EF8C" w14:textId="77777777" w:rsidTr="00DB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1A3E6759" w14:textId="38DB33DF" w:rsidR="00A23794" w:rsidRPr="00831B70" w:rsidRDefault="00A23794" w:rsidP="002D1721">
            <w:pPr>
              <w:spacing w:line="360" w:lineRule="auto"/>
              <w:rPr>
                <w:rStyle w:val="PageNumber"/>
                <w:rFonts w:cs="Arial"/>
                <w:sz w:val="22"/>
                <w:szCs w:val="22"/>
              </w:rPr>
            </w:pPr>
            <w:r>
              <w:rPr>
                <w:rStyle w:val="PageNumber"/>
                <w:rFonts w:cs="Arial"/>
                <w:sz w:val="22"/>
                <w:szCs w:val="22"/>
              </w:rPr>
              <w:t>M</w:t>
            </w:r>
            <w:r w:rsidRPr="00A23794">
              <w:rPr>
                <w:rStyle w:val="PageNumber"/>
                <w:rFonts w:cs="Arial"/>
                <w:sz w:val="22"/>
                <w:szCs w:val="22"/>
              </w:rPr>
              <w:t>ethodology</w:t>
            </w:r>
            <w:r>
              <w:rPr>
                <w:rStyle w:val="PageNumber"/>
                <w:rFonts w:cs="Arial"/>
                <w:sz w:val="22"/>
                <w:szCs w:val="22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670F8DE8" w14:textId="77777777" w:rsidR="00A23794" w:rsidRPr="00831B70" w:rsidRDefault="00A23794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1B70" w:rsidRPr="00831B70" w14:paraId="4F166D51" w14:textId="77777777" w:rsidTr="00DB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C93F11E" w14:textId="375C7D8B" w:rsidR="002D1721" w:rsidRPr="00831B70" w:rsidRDefault="002D1721" w:rsidP="002D1721">
            <w:pPr>
              <w:spacing w:line="360" w:lineRule="auto"/>
              <w:rPr>
                <w:rStyle w:val="PageNumber"/>
                <w:rFonts w:cs="Arial"/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Activities: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0295FCF8" w14:textId="52B2A2B7" w:rsidR="002D1721" w:rsidRPr="00831B70" w:rsidRDefault="002D1721" w:rsidP="00DB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1B70" w:rsidRPr="00831B70" w14:paraId="765C28BD" w14:textId="77777777" w:rsidTr="00DB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7C77DE3" w14:textId="3018F84A" w:rsidR="002D1721" w:rsidRPr="00831B70" w:rsidRDefault="007E4BAF" w:rsidP="002D1721">
            <w:pPr>
              <w:spacing w:line="360" w:lineRule="auto"/>
              <w:rPr>
                <w:rStyle w:val="PageNumber"/>
                <w:rFonts w:cs="Arial"/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Partner Institutions, t</w:t>
            </w:r>
            <w:r w:rsidR="002D1721" w:rsidRPr="00831B70">
              <w:rPr>
                <w:rStyle w:val="PageNumber"/>
                <w:rFonts w:cs="Arial"/>
                <w:sz w:val="22"/>
                <w:szCs w:val="22"/>
              </w:rPr>
              <w:t xml:space="preserve">arget group&amp; </w:t>
            </w:r>
            <w:r w:rsidR="00127317">
              <w:rPr>
                <w:rStyle w:val="PageNumber"/>
                <w:rFonts w:cs="Arial"/>
                <w:sz w:val="22"/>
                <w:szCs w:val="22"/>
              </w:rPr>
              <w:t>beneficiaries</w:t>
            </w:r>
            <w:r w:rsidRPr="00831B70">
              <w:rPr>
                <w:rStyle w:val="PageNumber"/>
                <w:rFonts w:cs="Arial"/>
                <w:sz w:val="22"/>
                <w:szCs w:val="22"/>
              </w:rPr>
              <w:t>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3F9363B9" w14:textId="77777777" w:rsidR="007E4BAF" w:rsidRPr="00831B70" w:rsidRDefault="007E4BAF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B825A7" w14:textId="77777777" w:rsidR="007E4BAF" w:rsidRPr="00831B70" w:rsidRDefault="007E4BAF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3549C6" w14:textId="14659956" w:rsidR="007E4BAF" w:rsidRPr="00831B70" w:rsidRDefault="007E4BAF" w:rsidP="00DB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182E45EC" w14:textId="670035D1" w:rsidR="007E4BAF" w:rsidRPr="00831B70" w:rsidRDefault="007E4BAF" w:rsidP="007E4BAF">
      <w:pPr>
        <w:rPr>
          <w:rFonts w:eastAsia="Times New Roman" w:cs="Arial"/>
          <w:color w:val="auto"/>
          <w:sz w:val="20"/>
          <w:szCs w:val="20"/>
          <w:lang w:eastAsia="de-DE"/>
        </w:rPr>
      </w:pPr>
    </w:p>
    <w:p w14:paraId="508829D7" w14:textId="70CF3363" w:rsidR="00BB6CDC" w:rsidRPr="00831B70" w:rsidRDefault="00BB6CDC" w:rsidP="00BB6CDC">
      <w:pPr>
        <w:pStyle w:val="ListParagraph"/>
        <w:numPr>
          <w:ilvl w:val="0"/>
          <w:numId w:val="18"/>
        </w:numPr>
        <w:ind w:left="450" w:hanging="450"/>
        <w:rPr>
          <w:rFonts w:asciiTheme="majorHAnsi" w:hAnsiTheme="majorHAnsi"/>
          <w:color w:val="auto"/>
          <w:sz w:val="22"/>
          <w:szCs w:val="22"/>
        </w:rPr>
      </w:pPr>
      <w:r w:rsidRPr="00831B70">
        <w:rPr>
          <w:rFonts w:asciiTheme="majorHAnsi" w:hAnsiTheme="majorHAnsi"/>
          <w:color w:val="auto"/>
          <w:sz w:val="22"/>
          <w:szCs w:val="22"/>
        </w:rPr>
        <w:lastRenderedPageBreak/>
        <w:t>Financial Information</w:t>
      </w:r>
    </w:p>
    <w:tbl>
      <w:tblPr>
        <w:tblStyle w:val="PlainTable2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3330"/>
        <w:gridCol w:w="6030"/>
      </w:tblGrid>
      <w:tr w:rsidR="00831B70" w:rsidRPr="00831B70" w14:paraId="5B8E97B5" w14:textId="77777777" w:rsidTr="00C0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4DFE3319" w14:textId="271B9624" w:rsidR="00BB6CDC" w:rsidRPr="00831B70" w:rsidRDefault="00BB6CDC" w:rsidP="00C02EDE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>Total Calculated Budget: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2BFB1CDA" w14:textId="77777777" w:rsidR="00BB6CDC" w:rsidRPr="00831B70" w:rsidRDefault="00BB6CDC" w:rsidP="00C02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31B70" w:rsidRPr="00831B70" w14:paraId="30E0EDEB" w14:textId="77777777" w:rsidTr="00C0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06511B54" w14:textId="0C56A370" w:rsidR="00BB6CDC" w:rsidRPr="00831B70" w:rsidRDefault="00BB6CDC" w:rsidP="00C02EDE">
            <w:pPr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 xml:space="preserve">Third party funding: 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2DC9ED3A" w14:textId="59502636" w:rsidR="00BB6CDC" w:rsidRPr="00831B70" w:rsidRDefault="00BB6CDC" w:rsidP="00C0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21175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31B70"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2"/>
                  <w:szCs w:val="22"/>
                </w:rPr>
                <w:id w:val="9064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2FD42DE" w14:textId="77777777" w:rsidR="00BB6CDC" w:rsidRPr="00831B70" w:rsidRDefault="00BB6CDC" w:rsidP="00C0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0921FF5" w14:textId="54604A45" w:rsidR="00BB6CDC" w:rsidRPr="00831B70" w:rsidRDefault="00BB6CDC" w:rsidP="00C02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31B70">
              <w:rPr>
                <w:i/>
                <w:iCs/>
                <w:sz w:val="20"/>
                <w:szCs w:val="20"/>
              </w:rPr>
              <w:t>If yes, please specify (name of the co-founder, amount of co-funding, funded areas…)</w:t>
            </w:r>
          </w:p>
        </w:tc>
      </w:tr>
      <w:tr w:rsidR="00831B70" w:rsidRPr="00831B70" w14:paraId="151D8F46" w14:textId="77777777" w:rsidTr="00C02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40142A36" w14:textId="600EEE9D" w:rsidR="00BB6CDC" w:rsidRPr="00831B70" w:rsidRDefault="00BB6CDC" w:rsidP="00BB6CDC">
            <w:pPr>
              <w:rPr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sz w:val="22"/>
                <w:szCs w:val="22"/>
              </w:rPr>
              <w:t>Is the project you propose linked to a different / project you</w:t>
            </w:r>
            <w:r w:rsidR="00F47056" w:rsidRPr="00831B70">
              <w:rPr>
                <w:rStyle w:val="PageNumber"/>
                <w:rFonts w:cs="Arial"/>
                <w:sz w:val="22"/>
                <w:szCs w:val="22"/>
              </w:rPr>
              <w:t xml:space="preserve">r organization is </w:t>
            </w:r>
            <w:r w:rsidRPr="00831B70">
              <w:rPr>
                <w:rStyle w:val="PageNumber"/>
                <w:rFonts w:cs="Arial"/>
                <w:sz w:val="22"/>
                <w:szCs w:val="22"/>
              </w:rPr>
              <w:t>already execut</w:t>
            </w:r>
            <w:r w:rsidR="00F47056" w:rsidRPr="00831B70">
              <w:rPr>
                <w:rStyle w:val="PageNumber"/>
                <w:rFonts w:cs="Arial"/>
                <w:sz w:val="22"/>
                <w:szCs w:val="22"/>
              </w:rPr>
              <w:t>ing</w:t>
            </w:r>
            <w:r w:rsidRPr="00831B70">
              <w:rPr>
                <w:rStyle w:val="PageNumber"/>
                <w:rFonts w:cs="Arial"/>
                <w:sz w:val="22"/>
                <w:szCs w:val="22"/>
              </w:rPr>
              <w:t>:</w:t>
            </w:r>
            <w:r w:rsidRPr="00831B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0392ECB5" w14:textId="673B0361" w:rsidR="00BB6CDC" w:rsidRPr="00831B70" w:rsidRDefault="00BB6CDC" w:rsidP="00BB6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6005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56"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31B70"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2"/>
                  <w:szCs w:val="22"/>
                </w:rPr>
                <w:id w:val="15535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56"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68F7E72" w14:textId="77777777" w:rsidR="00BB6CDC" w:rsidRPr="00831B70" w:rsidRDefault="00BB6CDC" w:rsidP="00BB6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0A42B4A" w14:textId="592DCDEC" w:rsidR="00BB6CDC" w:rsidRPr="00831B70" w:rsidRDefault="00BB6CDC" w:rsidP="00BB6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rStyle w:val="PageNumber"/>
                <w:rFonts w:cs="Arial"/>
                <w:i/>
                <w:sz w:val="20"/>
                <w:szCs w:val="20"/>
              </w:rPr>
              <w:t xml:space="preserve">If yes, please indicate name, objective, duration, </w:t>
            </w:r>
            <w:proofErr w:type="gramStart"/>
            <w:r w:rsidRPr="00831B70">
              <w:rPr>
                <w:rStyle w:val="PageNumber"/>
                <w:rFonts w:cs="Arial"/>
                <w:i/>
                <w:sz w:val="20"/>
                <w:szCs w:val="20"/>
              </w:rPr>
              <w:t>volume</w:t>
            </w:r>
            <w:proofErr w:type="gramEnd"/>
            <w:r w:rsidRPr="00831B70">
              <w:rPr>
                <w:rStyle w:val="PageNumber"/>
                <w:rFonts w:cs="Arial"/>
                <w:i/>
                <w:sz w:val="20"/>
                <w:szCs w:val="20"/>
              </w:rPr>
              <w:t xml:space="preserve"> and funder of the base program/ project.</w:t>
            </w:r>
            <w:r w:rsidRPr="00831B7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31B70">
              <w:rPr>
                <w:rStyle w:val="PageNumber"/>
                <w:rFonts w:cs="Arial"/>
                <w:i/>
                <w:sz w:val="20"/>
                <w:szCs w:val="20"/>
              </w:rPr>
              <w:t>Please ensure that the activities of the proposed project are additional or complementary to those of the base program/ project, and that funds are kept separated</w:t>
            </w:r>
            <w:r w:rsidRPr="00831B70">
              <w:rPr>
                <w:rStyle w:val="PageNumber"/>
                <w:rFonts w:cs="Arial"/>
                <w:i/>
                <w:sz w:val="22"/>
                <w:szCs w:val="22"/>
              </w:rPr>
              <w:t>.</w:t>
            </w:r>
          </w:p>
        </w:tc>
      </w:tr>
      <w:tr w:rsidR="00127317" w:rsidRPr="00831B70" w14:paraId="5C878A76" w14:textId="77777777" w:rsidTr="00C02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pct"/>
            <w:tcBorders>
              <w:top w:val="single" w:sz="6" w:space="0" w:color="auto"/>
              <w:bottom w:val="single" w:sz="6" w:space="0" w:color="auto"/>
            </w:tcBorders>
          </w:tcPr>
          <w:p w14:paraId="6B7ECF88" w14:textId="30FD54F1" w:rsidR="00127317" w:rsidRPr="00831B70" w:rsidRDefault="00127317" w:rsidP="00BB6CDC">
            <w:pPr>
              <w:rPr>
                <w:rStyle w:val="PageNumber"/>
                <w:rFonts w:cs="Arial"/>
                <w:sz w:val="22"/>
                <w:szCs w:val="22"/>
              </w:rPr>
            </w:pPr>
            <w:r>
              <w:rPr>
                <w:rStyle w:val="PageNumber"/>
                <w:rFonts w:cs="Arial"/>
                <w:sz w:val="22"/>
                <w:szCs w:val="22"/>
              </w:rPr>
              <w:t xml:space="preserve">Has this institution received a </w:t>
            </w:r>
            <w:r w:rsidR="00AB3D19">
              <w:rPr>
                <w:rStyle w:val="PageNumber"/>
                <w:rFonts w:cs="Arial"/>
                <w:sz w:val="22"/>
                <w:szCs w:val="22"/>
              </w:rPr>
              <w:t xml:space="preserve">GIZ </w:t>
            </w:r>
            <w:r>
              <w:rPr>
                <w:rStyle w:val="PageNumber"/>
                <w:rFonts w:cs="Arial"/>
                <w:sz w:val="22"/>
                <w:szCs w:val="22"/>
              </w:rPr>
              <w:t>Grant / Financing agreement before</w:t>
            </w:r>
          </w:p>
        </w:tc>
        <w:tc>
          <w:tcPr>
            <w:tcW w:w="3221" w:type="pct"/>
            <w:tcBorders>
              <w:top w:val="single" w:sz="6" w:space="0" w:color="auto"/>
              <w:bottom w:val="single" w:sz="6" w:space="0" w:color="auto"/>
            </w:tcBorders>
          </w:tcPr>
          <w:p w14:paraId="354C9C79" w14:textId="77777777" w:rsidR="00127317" w:rsidRPr="00831B70" w:rsidRDefault="00127317" w:rsidP="0012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31B70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18879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31B70"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2"/>
                  <w:szCs w:val="22"/>
                </w:rPr>
                <w:id w:val="-763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AEC7669" w14:textId="77777777" w:rsidR="00127317" w:rsidRPr="00127317" w:rsidRDefault="00127317" w:rsidP="00BB6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57F348B6" w14:textId="77777777" w:rsidR="00BB6CDC" w:rsidRPr="00831B70" w:rsidRDefault="00BB6CDC" w:rsidP="00BB6CDC">
      <w:pPr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0E1D85A5" w14:textId="77777777" w:rsidR="007E4BAF" w:rsidRPr="00831B70" w:rsidRDefault="007E4BAF" w:rsidP="007E4BAF">
      <w:pPr>
        <w:rPr>
          <w:rFonts w:eastAsia="Times New Roman" w:cs="Arial"/>
          <w:color w:val="auto"/>
          <w:sz w:val="20"/>
          <w:szCs w:val="20"/>
          <w:lang w:eastAsia="de-DE"/>
        </w:rPr>
      </w:pPr>
    </w:p>
    <w:p w14:paraId="6895FCE2" w14:textId="77777777" w:rsidR="007E4BAF" w:rsidRPr="00856231" w:rsidRDefault="007E4BAF" w:rsidP="00856231">
      <w:pPr>
        <w:rPr>
          <w:rFonts w:asciiTheme="majorHAnsi" w:hAnsiTheme="majorHAnsi"/>
          <w:sz w:val="22"/>
          <w:szCs w:val="22"/>
        </w:rPr>
      </w:pPr>
    </w:p>
    <w:sectPr w:rsidR="007E4BAF" w:rsidRPr="00856231">
      <w:headerReference w:type="default" r:id="rId13"/>
      <w:footerReference w:type="default" r:id="rId14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CAA3" w14:textId="77777777" w:rsidR="00CA7DA0" w:rsidRDefault="00CA7DA0">
      <w:pPr>
        <w:spacing w:after="0" w:line="240" w:lineRule="auto"/>
      </w:pPr>
      <w:r>
        <w:separator/>
      </w:r>
    </w:p>
  </w:endnote>
  <w:endnote w:type="continuationSeparator" w:id="0">
    <w:p w14:paraId="56D2FAA3" w14:textId="77777777" w:rsidR="00CA7DA0" w:rsidRDefault="00CA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4A1B" w14:textId="77777777" w:rsidR="001E042A" w:rsidRPr="00831B70" w:rsidRDefault="001E042A" w:rsidP="001E042A">
    <w:pPr>
      <w:pStyle w:val="Footer"/>
      <w:rPr>
        <w:rFonts w:asciiTheme="minorHAnsi" w:hAnsiTheme="minorHAnsi" w:cstheme="minorHAnsi"/>
        <w:color w:val="404040" w:themeColor="text1" w:themeTint="BF"/>
      </w:rPr>
    </w:pPr>
    <w:r w:rsidRPr="00831B70">
      <w:rPr>
        <w:rFonts w:asciiTheme="minorHAnsi" w:hAnsiTheme="minorHAnsi" w:cstheme="minorHAnsi"/>
        <w:color w:val="404040" w:themeColor="text1" w:themeTint="BF"/>
      </w:rPr>
      <w:fldChar w:fldCharType="begin"/>
    </w:r>
    <w:r w:rsidRPr="00831B70">
      <w:rPr>
        <w:rFonts w:asciiTheme="minorHAnsi" w:hAnsiTheme="minorHAnsi" w:cstheme="minorHAnsi"/>
        <w:color w:val="404040" w:themeColor="text1" w:themeTint="BF"/>
      </w:rPr>
      <w:instrText xml:space="preserve"> PAGE   \* MERGEFORMAT </w:instrText>
    </w:r>
    <w:r w:rsidRPr="00831B70">
      <w:rPr>
        <w:rFonts w:asciiTheme="minorHAnsi" w:hAnsiTheme="minorHAnsi" w:cstheme="minorHAnsi"/>
        <w:color w:val="404040" w:themeColor="text1" w:themeTint="BF"/>
      </w:rPr>
      <w:fldChar w:fldCharType="separate"/>
    </w:r>
    <w:r w:rsidR="00D57E3E" w:rsidRPr="00831B70">
      <w:rPr>
        <w:rFonts w:asciiTheme="minorHAnsi" w:hAnsiTheme="minorHAnsi" w:cstheme="minorHAnsi"/>
        <w:color w:val="404040" w:themeColor="text1" w:themeTint="BF"/>
      </w:rPr>
      <w:t>1</w:t>
    </w:r>
    <w:r w:rsidRPr="00831B70">
      <w:rPr>
        <w:rFonts w:asciiTheme="minorHAnsi" w:hAnsiTheme="minorHAnsi" w:cstheme="minorHAnsi"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FA93" w14:textId="77777777" w:rsidR="00CA7DA0" w:rsidRDefault="00CA7DA0">
      <w:pPr>
        <w:spacing w:after="0" w:line="240" w:lineRule="auto"/>
      </w:pPr>
      <w:r>
        <w:separator/>
      </w:r>
    </w:p>
  </w:footnote>
  <w:footnote w:type="continuationSeparator" w:id="0">
    <w:p w14:paraId="7FD9B867" w14:textId="77777777" w:rsidR="00CA7DA0" w:rsidRDefault="00CA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9C7848" w14:paraId="5E1880D5" w14:textId="77777777" w:rsidTr="009C7848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3156E339" w14:textId="1B2D0545" w:rsidR="009C7848" w:rsidRDefault="00127317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292FEC8D" wp14:editId="436E21C5">
                    <wp:simplePos x="0" y="0"/>
                    <wp:positionH relativeFrom="column">
                      <wp:posOffset>226695</wp:posOffset>
                    </wp:positionH>
                    <wp:positionV relativeFrom="paragraph">
                      <wp:posOffset>180975</wp:posOffset>
                    </wp:positionV>
                    <wp:extent cx="781050" cy="552450"/>
                    <wp:effectExtent l="0" t="0" r="1905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0E44C" w14:textId="20587420" w:rsidR="00127317" w:rsidRDefault="00127317">
                                <w:r>
                                  <w:t xml:space="preserve">LOGO HERE    </w:t>
                                </w:r>
                                <w:r w:rsidRPr="00127317">
                                  <w:rPr>
                                    <w:i/>
                                    <w:iCs/>
                                  </w:rPr>
                                  <w:t xml:space="preserve">    Optional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292FEC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7.85pt;margin-top:14.25pt;width:61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">
                    <v:textbox>
                      <w:txbxContent>
                        <w:p w14:paraId="1B70E44C" w14:textId="20587420" w:rsidR="00127317" w:rsidRDefault="00127317">
                          <w:r>
                            <w:t xml:space="preserve">LOGO HERE    </w:t>
                          </w:r>
                          <w:r w:rsidRPr="00127317">
                            <w:rPr>
                              <w:i/>
                              <w:iCs/>
                            </w:rPr>
                            <w:t xml:space="preserve">    Optional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6D57D879" w14:textId="29DC346C" w:rsidR="009C7848" w:rsidRDefault="009C7848" w:rsidP="009C7848">
          <w:pPr>
            <w:pStyle w:val="Header"/>
            <w:jc w:val="right"/>
          </w:pPr>
        </w:p>
      </w:tc>
    </w:tr>
  </w:tbl>
  <w:p w14:paraId="6D13545A" w14:textId="77777777" w:rsidR="009C7848" w:rsidRDefault="009C7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B09C6"/>
    <w:multiLevelType w:val="hybridMultilevel"/>
    <w:tmpl w:val="55CC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3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4" w15:restartNumberingAfterBreak="0">
    <w:nsid w:val="69873B8D"/>
    <w:multiLevelType w:val="multilevel"/>
    <w:tmpl w:val="1DB02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9475CDC"/>
    <w:multiLevelType w:val="multilevel"/>
    <w:tmpl w:val="72049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48"/>
    <w:rsid w:val="00083B37"/>
    <w:rsid w:val="000A0612"/>
    <w:rsid w:val="000C5A91"/>
    <w:rsid w:val="00127317"/>
    <w:rsid w:val="00132B1A"/>
    <w:rsid w:val="0017686B"/>
    <w:rsid w:val="001A728E"/>
    <w:rsid w:val="001E042A"/>
    <w:rsid w:val="00225505"/>
    <w:rsid w:val="002D1721"/>
    <w:rsid w:val="002D22F4"/>
    <w:rsid w:val="003054BB"/>
    <w:rsid w:val="003312ED"/>
    <w:rsid w:val="003B3493"/>
    <w:rsid w:val="004018C1"/>
    <w:rsid w:val="004727F4"/>
    <w:rsid w:val="004A0A8D"/>
    <w:rsid w:val="00575B92"/>
    <w:rsid w:val="005B14D7"/>
    <w:rsid w:val="005D4DC9"/>
    <w:rsid w:val="005F7999"/>
    <w:rsid w:val="00626EDA"/>
    <w:rsid w:val="00681FB6"/>
    <w:rsid w:val="006973A5"/>
    <w:rsid w:val="006D7FF8"/>
    <w:rsid w:val="00704472"/>
    <w:rsid w:val="007535F7"/>
    <w:rsid w:val="00791457"/>
    <w:rsid w:val="007E4BAF"/>
    <w:rsid w:val="007F372E"/>
    <w:rsid w:val="00831B70"/>
    <w:rsid w:val="00856231"/>
    <w:rsid w:val="008B1773"/>
    <w:rsid w:val="008D5E06"/>
    <w:rsid w:val="008D6D77"/>
    <w:rsid w:val="00954BFF"/>
    <w:rsid w:val="009C7848"/>
    <w:rsid w:val="00A14E9B"/>
    <w:rsid w:val="00A23794"/>
    <w:rsid w:val="00AA316B"/>
    <w:rsid w:val="00AB3D19"/>
    <w:rsid w:val="00BB6CDC"/>
    <w:rsid w:val="00BC1FD2"/>
    <w:rsid w:val="00C45609"/>
    <w:rsid w:val="00C92C41"/>
    <w:rsid w:val="00CA4C1A"/>
    <w:rsid w:val="00CA7DA0"/>
    <w:rsid w:val="00D57E3E"/>
    <w:rsid w:val="00D7209E"/>
    <w:rsid w:val="00DB24CB"/>
    <w:rsid w:val="00DF38BA"/>
    <w:rsid w:val="00DF5013"/>
    <w:rsid w:val="00E34F04"/>
    <w:rsid w:val="00E9640A"/>
    <w:rsid w:val="00F1586E"/>
    <w:rsid w:val="00F4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4E27B"/>
  <w15:chartTrackingRefBased/>
  <w15:docId w15:val="{4A942A02-0B6E-4CE4-BC8A-E3DFE3F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B14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E34F04"/>
    <w:pPr>
      <w:ind w:left="720"/>
      <w:contextualSpacing/>
    </w:pPr>
  </w:style>
  <w:style w:type="table" w:styleId="PlainTable2">
    <w:name w:val="Plain Table 2"/>
    <w:basedOn w:val="TableNormal"/>
    <w:uiPriority w:val="42"/>
    <w:rsid w:val="00E34F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semiHidden/>
    <w:unhideWhenUsed/>
    <w:rsid w:val="00CA4C1A"/>
  </w:style>
  <w:style w:type="character" w:styleId="UnresolvedMention">
    <w:name w:val="Unresolved Mention"/>
    <w:basedOn w:val="DefaultParagraphFont"/>
    <w:uiPriority w:val="99"/>
    <w:semiHidden/>
    <w:unhideWhenUsed/>
    <w:rsid w:val="0085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me@xyz.oj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yz.oj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m.hoxha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rifft xmlns="f84d339f-d7d5-4e7e-8e02-4f2868b91c6b" xsi:nil="true"/>
    <Comment xmlns="f84d339f-d7d5-4e7e-8e02-4f2868b91c6b" xsi:nil="true"/>
    <Link xmlns="f84d339f-d7d5-4e7e-8e02-4f2868b91c6b">
      <Url xsi:nil="true"/>
      <Description xsi:nil="true"/>
    </Link>
    <TaxCatchAll xmlns="8b69e2c9-8f9d-4f3c-8895-513f3dff8637" xsi:nil="true"/>
    <Status xmlns="f84d339f-d7d5-4e7e-8e02-4f2868b91c6b">Backlog</Status>
    <lcf76f155ced4ddcb4097134ff3c332f xmlns="f84d339f-d7d5-4e7e-8e02-4f2868b91c6b">
      <Terms xmlns="http://schemas.microsoft.com/office/infopath/2007/PartnerControls"/>
    </lcf76f155ced4ddcb4097134ff3c332f>
    <Thema xmlns="f84d339f-d7d5-4e7e-8e02-4f2868b91c6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21" ma:contentTypeDescription="Ein neues Dokument erstellen." ma:contentTypeScope="" ma:versionID="ab795270f859a434049f0e0f66a8806a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824c81a313d86048678562f2f523b440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Status" minOccurs="0"/>
                <xsd:element ref="ns2:Link" minOccurs="0"/>
                <xsd:element ref="ns2:Betrifft" minOccurs="0"/>
                <xsd:element ref="ns2:Thema" minOccurs="0"/>
                <xsd:element ref="ns2:Comment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tus" ma:index="19" nillable="true" ma:displayName="Status" ma:default="Backlog" ma:format="Dropdown" ma:internalName="Status">
      <xsd:simpleType>
        <xsd:restriction base="dms:Choice">
          <xsd:enumeration value="Backlog"/>
          <xsd:enumeration value="Pending"/>
          <xsd:enumeration value="In Progress"/>
          <xsd:enumeration value="Abgeschlossen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etrifft" ma:index="21" nillable="true" ma:displayName="Related to" ma:internalName="Betriff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vity"/>
                    <xsd:enumeration value="Partner"/>
                    <xsd:enumeration value="ITP"/>
                    <xsd:enumeration value="GIZ"/>
                    <xsd:enumeration value="Background"/>
                  </xsd:restriction>
                </xsd:simpleType>
              </xsd:element>
            </xsd:sequence>
          </xsd:extension>
        </xsd:complexContent>
      </xsd:complexType>
    </xsd:element>
    <xsd:element name="Thema" ma:index="22" nillable="true" ma:displayName="Connected with" ma:format="Dropdown" ma:internalName="Them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University"/>
                        <xsd:enumeration value="SMEs"/>
                        <xsd:enumeration value="Start-ups"/>
                        <xsd:enumeration value="Private Sector"/>
                        <xsd:enumeration value="DIH"/>
                        <xsd:enumeration value="Politics / Public Sector"/>
                        <xsd:enumeration value="Agrar"/>
                        <xsd:enumeration value="ICT"/>
                        <xsd:enumeration value="Creative Ind. / Touris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" ma:index="23" nillable="true" ma:displayName="Comment" ma:format="Dropdown" ma:internalName="Comment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7f0f126-5f45-4263-a5c8-3046378d7c36}" ma:internalName="TaxCatchAll" ma:showField="CatchAllData" ma:web="8b69e2c9-8f9d-4f3c-8895-513f3dff8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43C59-8115-4A47-9955-9CBBFF0ABE06}">
  <ds:schemaRefs>
    <ds:schemaRef ds:uri="http://schemas.microsoft.com/office/2006/metadata/properties"/>
    <ds:schemaRef ds:uri="http://schemas.microsoft.com/office/infopath/2007/PartnerControls"/>
    <ds:schemaRef ds:uri="f84d339f-d7d5-4e7e-8e02-4f2868b91c6b"/>
    <ds:schemaRef ds:uri="8b69e2c9-8f9d-4f3c-8895-513f3dff8637"/>
  </ds:schemaRefs>
</ds:datastoreItem>
</file>

<file path=customXml/itemProps2.xml><?xml version="1.0" encoding="utf-8"?>
<ds:datastoreItem xmlns:ds="http://schemas.openxmlformats.org/officeDocument/2006/customXml" ds:itemID="{4A1C032E-9CA7-4D73-9FD8-321A1C4E1C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B34DB8-2899-4953-BFAA-FEF8A0833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CE957-2B4F-4D43-8A86-E05DA3718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Agim Hoxha</dc:creator>
  <cp:lastModifiedBy>Krasniqi, Besmir GIZ</cp:lastModifiedBy>
  <cp:revision>2</cp:revision>
  <dcterms:created xsi:type="dcterms:W3CDTF">2022-11-01T10:22:00Z</dcterms:created>
  <dcterms:modified xsi:type="dcterms:W3CDTF">2022-11-01T10:22:00Z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