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28C3" w14:textId="233A39D6" w:rsidR="00E34F04" w:rsidRPr="00831B70" w:rsidRDefault="002D1721" w:rsidP="009C7848">
      <w:pPr>
        <w:rPr>
          <w:b/>
          <w:bCs/>
          <w:color w:val="auto"/>
          <w:sz w:val="28"/>
          <w:szCs w:val="28"/>
        </w:rPr>
      </w:pPr>
      <w:r w:rsidRPr="00831B70">
        <w:rPr>
          <w:b/>
          <w:bCs/>
          <w:color w:val="auto"/>
          <w:sz w:val="28"/>
          <w:szCs w:val="28"/>
        </w:rPr>
        <w:t>NGO</w:t>
      </w:r>
      <w:r w:rsidR="00CA4C1A" w:rsidRPr="00831B70">
        <w:rPr>
          <w:b/>
          <w:bCs/>
          <w:color w:val="auto"/>
          <w:sz w:val="28"/>
          <w:szCs w:val="28"/>
        </w:rPr>
        <w:t xml:space="preserve"> Name</w:t>
      </w:r>
      <w:r w:rsidR="00C92C41" w:rsidRPr="00831B70">
        <w:rPr>
          <w:b/>
          <w:bCs/>
          <w:color w:val="auto"/>
          <w:sz w:val="28"/>
          <w:szCs w:val="28"/>
        </w:rPr>
        <w:br/>
      </w:r>
      <w:r w:rsidR="00CA4C1A" w:rsidRPr="00831B70">
        <w:rPr>
          <w:b/>
          <w:bCs/>
          <w:color w:val="auto"/>
          <w:sz w:val="28"/>
          <w:szCs w:val="28"/>
        </w:rPr>
        <w:t xml:space="preserve">Project </w:t>
      </w:r>
      <w:r w:rsidR="00127317">
        <w:rPr>
          <w:b/>
          <w:bCs/>
          <w:color w:val="auto"/>
          <w:sz w:val="28"/>
          <w:szCs w:val="28"/>
        </w:rPr>
        <w:t>Overview</w:t>
      </w:r>
      <w:r w:rsidR="00CA4C1A" w:rsidRPr="00831B70">
        <w:rPr>
          <w:b/>
          <w:bCs/>
          <w:color w:val="auto"/>
          <w:sz w:val="28"/>
          <w:szCs w:val="28"/>
        </w:rPr>
        <w:t xml:space="preserve"> - </w:t>
      </w:r>
      <w:r w:rsidR="00E34F04" w:rsidRPr="00831B70">
        <w:rPr>
          <w:b/>
          <w:bCs/>
          <w:color w:val="auto"/>
          <w:sz w:val="28"/>
          <w:szCs w:val="28"/>
        </w:rPr>
        <w:t>Project Title</w:t>
      </w:r>
      <w:r w:rsidR="00CA4C1A" w:rsidRPr="00831B70">
        <w:rPr>
          <w:b/>
          <w:bCs/>
          <w:color w:val="auto"/>
          <w:sz w:val="28"/>
          <w:szCs w:val="28"/>
        </w:rPr>
        <w:t xml:space="preserve"> </w:t>
      </w:r>
      <w:r w:rsidR="006973A5">
        <w:rPr>
          <w:b/>
          <w:bCs/>
          <w:color w:val="auto"/>
          <w:sz w:val="28"/>
          <w:szCs w:val="28"/>
        </w:rPr>
        <w:tab/>
      </w:r>
    </w:p>
    <w:p w14:paraId="79F76614" w14:textId="219EAE18" w:rsidR="003312ED" w:rsidRPr="00831B70" w:rsidRDefault="00CA4C1A" w:rsidP="00CA4C1A">
      <w:pPr>
        <w:pStyle w:val="ListParagraph"/>
        <w:numPr>
          <w:ilvl w:val="0"/>
          <w:numId w:val="18"/>
        </w:numPr>
        <w:ind w:left="450" w:hanging="450"/>
        <w:rPr>
          <w:rFonts w:asciiTheme="majorHAnsi" w:hAnsiTheme="majorHAnsi"/>
          <w:color w:val="auto"/>
          <w:sz w:val="22"/>
          <w:szCs w:val="22"/>
        </w:rPr>
      </w:pPr>
      <w:r w:rsidRPr="00831B70">
        <w:rPr>
          <w:rFonts w:asciiTheme="majorHAnsi" w:hAnsiTheme="majorHAnsi"/>
          <w:color w:val="auto"/>
          <w:sz w:val="22"/>
          <w:szCs w:val="22"/>
        </w:rPr>
        <w:t xml:space="preserve">General Information </w:t>
      </w:r>
    </w:p>
    <w:p w14:paraId="1EB55937" w14:textId="16B3E801" w:rsidR="00E34F04" w:rsidRPr="00831B70" w:rsidRDefault="00E34F04" w:rsidP="00CA4C1A">
      <w:pPr>
        <w:pStyle w:val="ListParagraph"/>
        <w:numPr>
          <w:ilvl w:val="1"/>
          <w:numId w:val="18"/>
        </w:numPr>
        <w:rPr>
          <w:rFonts w:asciiTheme="majorHAnsi" w:hAnsiTheme="majorHAnsi"/>
          <w:color w:val="auto"/>
          <w:sz w:val="22"/>
          <w:szCs w:val="22"/>
        </w:rPr>
      </w:pPr>
      <w:r w:rsidRPr="00831B70">
        <w:rPr>
          <w:rFonts w:asciiTheme="majorHAnsi" w:hAnsiTheme="majorHAnsi"/>
          <w:color w:val="auto"/>
          <w:sz w:val="22"/>
          <w:szCs w:val="22"/>
        </w:rPr>
        <w:t>Project Overview</w:t>
      </w:r>
    </w:p>
    <w:tbl>
      <w:tblPr>
        <w:tblStyle w:val="PlainTable2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3330"/>
        <w:gridCol w:w="6030"/>
      </w:tblGrid>
      <w:tr w:rsidR="00831B70" w:rsidRPr="00831B70" w14:paraId="7F385732" w14:textId="77777777" w:rsidTr="00132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pct"/>
            <w:tcBorders>
              <w:top w:val="single" w:sz="6" w:space="0" w:color="auto"/>
              <w:bottom w:val="single" w:sz="6" w:space="0" w:color="auto"/>
            </w:tcBorders>
          </w:tcPr>
          <w:p w14:paraId="620F5607" w14:textId="00544CCF" w:rsidR="005B14D7" w:rsidRPr="00831B70" w:rsidRDefault="00E34F04" w:rsidP="005B14D7">
            <w:pPr>
              <w:rPr>
                <w:sz w:val="22"/>
                <w:szCs w:val="22"/>
              </w:rPr>
            </w:pPr>
            <w:r w:rsidRPr="00831B70">
              <w:rPr>
                <w:sz w:val="22"/>
                <w:szCs w:val="22"/>
              </w:rPr>
              <w:t>Project Title</w:t>
            </w:r>
            <w:r w:rsidR="00DF38BA" w:rsidRPr="00831B70">
              <w:rPr>
                <w:sz w:val="22"/>
                <w:szCs w:val="22"/>
              </w:rPr>
              <w:t>:</w:t>
            </w:r>
          </w:p>
        </w:tc>
        <w:tc>
          <w:tcPr>
            <w:tcW w:w="3221" w:type="pct"/>
            <w:tcBorders>
              <w:top w:val="single" w:sz="6" w:space="0" w:color="auto"/>
              <w:bottom w:val="single" w:sz="6" w:space="0" w:color="auto"/>
            </w:tcBorders>
          </w:tcPr>
          <w:p w14:paraId="0164485A" w14:textId="77777777" w:rsidR="005B14D7" w:rsidRPr="00831B70" w:rsidRDefault="005B14D7" w:rsidP="005B14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831B70" w:rsidRPr="00831B70" w14:paraId="71310F62" w14:textId="77777777" w:rsidTr="00132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pct"/>
            <w:tcBorders>
              <w:top w:val="single" w:sz="6" w:space="0" w:color="auto"/>
              <w:bottom w:val="single" w:sz="6" w:space="0" w:color="auto"/>
            </w:tcBorders>
          </w:tcPr>
          <w:p w14:paraId="6A4ACDC7" w14:textId="38119ED2" w:rsidR="005B14D7" w:rsidRPr="00831B70" w:rsidRDefault="00E34F04" w:rsidP="005B14D7">
            <w:pPr>
              <w:rPr>
                <w:sz w:val="22"/>
                <w:szCs w:val="22"/>
              </w:rPr>
            </w:pPr>
            <w:r w:rsidRPr="00831B70">
              <w:rPr>
                <w:sz w:val="22"/>
                <w:szCs w:val="22"/>
              </w:rPr>
              <w:t>Country of implementation</w:t>
            </w:r>
            <w:r w:rsidR="00DF38BA" w:rsidRPr="00831B70">
              <w:rPr>
                <w:sz w:val="22"/>
                <w:szCs w:val="22"/>
              </w:rPr>
              <w:t>:</w:t>
            </w:r>
          </w:p>
        </w:tc>
        <w:tc>
          <w:tcPr>
            <w:tcW w:w="3221" w:type="pct"/>
            <w:tcBorders>
              <w:top w:val="single" w:sz="6" w:space="0" w:color="auto"/>
              <w:bottom w:val="single" w:sz="6" w:space="0" w:color="auto"/>
            </w:tcBorders>
          </w:tcPr>
          <w:p w14:paraId="52C52BE0" w14:textId="77777777" w:rsidR="005B14D7" w:rsidRPr="00831B70" w:rsidRDefault="005B14D7" w:rsidP="005B1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31B70" w:rsidRPr="00831B70" w14:paraId="1DF39EF8" w14:textId="77777777" w:rsidTr="00132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pct"/>
            <w:tcBorders>
              <w:top w:val="single" w:sz="6" w:space="0" w:color="auto"/>
              <w:bottom w:val="single" w:sz="6" w:space="0" w:color="auto"/>
            </w:tcBorders>
          </w:tcPr>
          <w:p w14:paraId="3F06E48A" w14:textId="3191D351" w:rsidR="005B14D7" w:rsidRPr="00831B70" w:rsidRDefault="00DF38BA" w:rsidP="005B14D7">
            <w:pPr>
              <w:rPr>
                <w:sz w:val="22"/>
                <w:szCs w:val="22"/>
              </w:rPr>
            </w:pPr>
            <w:r w:rsidRPr="00831B70">
              <w:rPr>
                <w:sz w:val="22"/>
                <w:szCs w:val="22"/>
              </w:rPr>
              <w:t>Project Term (Duration):</w:t>
            </w:r>
          </w:p>
        </w:tc>
        <w:tc>
          <w:tcPr>
            <w:tcW w:w="3221" w:type="pct"/>
            <w:tcBorders>
              <w:top w:val="single" w:sz="6" w:space="0" w:color="auto"/>
              <w:bottom w:val="single" w:sz="6" w:space="0" w:color="auto"/>
            </w:tcBorders>
          </w:tcPr>
          <w:p w14:paraId="067A53F5" w14:textId="77777777" w:rsidR="005B14D7" w:rsidRPr="00831B70" w:rsidRDefault="005B14D7" w:rsidP="005B1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31B70" w:rsidRPr="00831B70" w14:paraId="0012014C" w14:textId="77777777" w:rsidTr="00132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pct"/>
            <w:tcBorders>
              <w:top w:val="single" w:sz="6" w:space="0" w:color="auto"/>
              <w:bottom w:val="single" w:sz="6" w:space="0" w:color="auto"/>
            </w:tcBorders>
          </w:tcPr>
          <w:p w14:paraId="0CE6FA00" w14:textId="3CB24DA2" w:rsidR="00E34F04" w:rsidRPr="00831B70" w:rsidRDefault="00DF38BA" w:rsidP="005B14D7">
            <w:pPr>
              <w:rPr>
                <w:sz w:val="22"/>
                <w:szCs w:val="22"/>
              </w:rPr>
            </w:pPr>
            <w:r w:rsidRPr="00831B70">
              <w:rPr>
                <w:sz w:val="22"/>
                <w:szCs w:val="22"/>
              </w:rPr>
              <w:t xml:space="preserve">Total Budget: </w:t>
            </w:r>
          </w:p>
        </w:tc>
        <w:tc>
          <w:tcPr>
            <w:tcW w:w="3221" w:type="pct"/>
            <w:tcBorders>
              <w:top w:val="single" w:sz="6" w:space="0" w:color="auto"/>
              <w:bottom w:val="single" w:sz="6" w:space="0" w:color="auto"/>
            </w:tcBorders>
          </w:tcPr>
          <w:p w14:paraId="14118B19" w14:textId="77777777" w:rsidR="00E34F04" w:rsidRPr="00831B70" w:rsidRDefault="00E34F04" w:rsidP="005B1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402ACF62" w14:textId="7DAA5FD6" w:rsidR="003312ED" w:rsidRPr="00831B70" w:rsidRDefault="003312ED" w:rsidP="005B14D7">
      <w:pPr>
        <w:rPr>
          <w:color w:val="auto"/>
        </w:rPr>
      </w:pPr>
    </w:p>
    <w:p w14:paraId="0C2B916D" w14:textId="13A30D51" w:rsidR="00DF38BA" w:rsidRPr="00831B70" w:rsidRDefault="00DF38BA" w:rsidP="00CA4C1A">
      <w:pPr>
        <w:pStyle w:val="ListParagraph"/>
        <w:numPr>
          <w:ilvl w:val="1"/>
          <w:numId w:val="18"/>
        </w:numPr>
        <w:rPr>
          <w:rFonts w:asciiTheme="majorHAnsi" w:hAnsiTheme="majorHAnsi"/>
          <w:color w:val="auto"/>
          <w:sz w:val="22"/>
          <w:szCs w:val="22"/>
        </w:rPr>
      </w:pPr>
      <w:r w:rsidRPr="00831B70">
        <w:rPr>
          <w:rFonts w:asciiTheme="majorHAnsi" w:hAnsiTheme="majorHAnsi"/>
          <w:color w:val="auto"/>
          <w:sz w:val="22"/>
          <w:szCs w:val="22"/>
        </w:rPr>
        <w:t xml:space="preserve">Organization Details </w:t>
      </w:r>
    </w:p>
    <w:tbl>
      <w:tblPr>
        <w:tblStyle w:val="PlainTable2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2025"/>
        <w:gridCol w:w="2385"/>
        <w:gridCol w:w="4950"/>
      </w:tblGrid>
      <w:tr w:rsidR="006973A5" w:rsidRPr="00831B70" w14:paraId="37630B5F" w14:textId="77777777" w:rsidTr="00385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vMerge w:val="restart"/>
            <w:tcBorders>
              <w:top w:val="single" w:sz="6" w:space="0" w:color="auto"/>
            </w:tcBorders>
          </w:tcPr>
          <w:p w14:paraId="6FEB04DE" w14:textId="66D1480E" w:rsidR="006973A5" w:rsidRPr="00831B70" w:rsidRDefault="006973A5" w:rsidP="00DB1739">
            <w:pPr>
              <w:rPr>
                <w:sz w:val="22"/>
                <w:szCs w:val="22"/>
              </w:rPr>
            </w:pPr>
            <w:r w:rsidRPr="00831B70">
              <w:rPr>
                <w:sz w:val="22"/>
                <w:szCs w:val="22"/>
              </w:rPr>
              <w:t>General Information:</w:t>
            </w:r>
          </w:p>
        </w:tc>
        <w:tc>
          <w:tcPr>
            <w:tcW w:w="1274" w:type="pct"/>
            <w:tcBorders>
              <w:top w:val="single" w:sz="6" w:space="0" w:color="auto"/>
            </w:tcBorders>
          </w:tcPr>
          <w:p w14:paraId="45F8C6A0" w14:textId="39D802E9" w:rsidR="006973A5" w:rsidRPr="00831B70" w:rsidRDefault="006973A5" w:rsidP="00DB17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1B70">
              <w:rPr>
                <w:sz w:val="22"/>
                <w:szCs w:val="22"/>
              </w:rPr>
              <w:t>Name:</w:t>
            </w:r>
          </w:p>
        </w:tc>
        <w:tc>
          <w:tcPr>
            <w:tcW w:w="2644" w:type="pct"/>
            <w:tcBorders>
              <w:top w:val="single" w:sz="6" w:space="0" w:color="auto"/>
            </w:tcBorders>
          </w:tcPr>
          <w:p w14:paraId="2626BE66" w14:textId="102022B1" w:rsidR="006973A5" w:rsidRPr="003054BB" w:rsidRDefault="006973A5" w:rsidP="00DB17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3054BB">
              <w:rPr>
                <w:b w:val="0"/>
                <w:sz w:val="22"/>
                <w:szCs w:val="22"/>
              </w:rPr>
              <w:t xml:space="preserve">i.e. </w:t>
            </w:r>
            <w:r w:rsidR="000C5A91">
              <w:rPr>
                <w:b w:val="0"/>
                <w:sz w:val="22"/>
                <w:szCs w:val="22"/>
              </w:rPr>
              <w:t>University XXX</w:t>
            </w:r>
          </w:p>
        </w:tc>
      </w:tr>
      <w:tr w:rsidR="006973A5" w:rsidRPr="000C5A91" w14:paraId="2D32521B" w14:textId="77777777" w:rsidTr="00385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vMerge/>
            <w:tcBorders>
              <w:bottom w:val="single" w:sz="4" w:space="0" w:color="FFFFFF" w:themeColor="background1"/>
            </w:tcBorders>
          </w:tcPr>
          <w:p w14:paraId="28CC9F40" w14:textId="77777777" w:rsidR="006973A5" w:rsidRPr="00831B70" w:rsidRDefault="006973A5" w:rsidP="00DB1739">
            <w:pPr>
              <w:rPr>
                <w:sz w:val="22"/>
                <w:szCs w:val="22"/>
              </w:rPr>
            </w:pPr>
          </w:p>
        </w:tc>
        <w:tc>
          <w:tcPr>
            <w:tcW w:w="1274" w:type="pct"/>
          </w:tcPr>
          <w:p w14:paraId="4D0615D1" w14:textId="5207E168" w:rsidR="006973A5" w:rsidRPr="00831B70" w:rsidRDefault="006973A5" w:rsidP="00DB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31B70">
              <w:rPr>
                <w:b/>
                <w:bCs/>
                <w:sz w:val="22"/>
                <w:szCs w:val="22"/>
              </w:rPr>
              <w:t xml:space="preserve">Postal Address: </w:t>
            </w:r>
          </w:p>
        </w:tc>
        <w:tc>
          <w:tcPr>
            <w:tcW w:w="2644" w:type="pct"/>
          </w:tcPr>
          <w:p w14:paraId="7D7FDC46" w14:textId="300AEB56" w:rsidR="006973A5" w:rsidRPr="000C5A91" w:rsidRDefault="006973A5" w:rsidP="00DB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es-ES"/>
              </w:rPr>
            </w:pPr>
            <w:r w:rsidRPr="000C5A91">
              <w:rPr>
                <w:bCs/>
                <w:sz w:val="22"/>
                <w:szCs w:val="22"/>
                <w:lang w:val="es-ES"/>
              </w:rPr>
              <w:t xml:space="preserve">i.e. XYZ Str. Pristina 10000, Kosovo </w:t>
            </w:r>
          </w:p>
        </w:tc>
      </w:tr>
      <w:tr w:rsidR="00831B70" w:rsidRPr="00831B70" w14:paraId="4A867BFF" w14:textId="77777777" w:rsidTr="00132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tcBorders>
              <w:top w:val="single" w:sz="4" w:space="0" w:color="FFFFFF" w:themeColor="background1"/>
              <w:bottom w:val="single" w:sz="6" w:space="0" w:color="auto"/>
            </w:tcBorders>
          </w:tcPr>
          <w:p w14:paraId="6640E04B" w14:textId="77777777" w:rsidR="00DF38BA" w:rsidRPr="000C5A91" w:rsidRDefault="00DF38BA" w:rsidP="00DB173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274" w:type="pct"/>
            <w:tcBorders>
              <w:bottom w:val="single" w:sz="6" w:space="0" w:color="auto"/>
            </w:tcBorders>
          </w:tcPr>
          <w:p w14:paraId="61E97EBA" w14:textId="55B669DB" w:rsidR="00DF38BA" w:rsidRPr="00831B70" w:rsidRDefault="00DF38BA" w:rsidP="00DB1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31B70">
              <w:rPr>
                <w:b/>
                <w:bCs/>
                <w:sz w:val="22"/>
                <w:szCs w:val="22"/>
              </w:rPr>
              <w:t>Website:</w:t>
            </w:r>
          </w:p>
        </w:tc>
        <w:tc>
          <w:tcPr>
            <w:tcW w:w="2644" w:type="pct"/>
            <w:tcBorders>
              <w:bottom w:val="single" w:sz="6" w:space="0" w:color="auto"/>
            </w:tcBorders>
          </w:tcPr>
          <w:p w14:paraId="55AF8B79" w14:textId="40194047" w:rsidR="00DF38BA" w:rsidRPr="003054BB" w:rsidRDefault="00856231" w:rsidP="00DB1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3054BB">
              <w:rPr>
                <w:bCs/>
                <w:sz w:val="22"/>
                <w:szCs w:val="22"/>
              </w:rPr>
              <w:t xml:space="preserve">i.e. </w:t>
            </w:r>
            <w:hyperlink r:id="rId8" w:history="1"/>
            <w:r w:rsidR="003B3493">
              <w:rPr>
                <w:rStyle w:val="Hyperlink"/>
                <w:bCs/>
                <w:color w:val="404040" w:themeColor="text1" w:themeTint="BF"/>
                <w:sz w:val="22"/>
                <w:szCs w:val="22"/>
              </w:rPr>
              <w:t xml:space="preserve"> </w:t>
            </w:r>
            <w:r w:rsidR="003B3493">
              <w:rPr>
                <w:rStyle w:val="Hyperlink"/>
                <w:bCs/>
                <w:sz w:val="22"/>
                <w:szCs w:val="22"/>
              </w:rPr>
              <w:t>www.xyz.</w:t>
            </w:r>
            <w:r w:rsidR="003054BB" w:rsidRPr="003054BB">
              <w:rPr>
                <w:rStyle w:val="Hyperlink"/>
                <w:bCs/>
                <w:color w:val="404040" w:themeColor="text1" w:themeTint="BF"/>
                <w:sz w:val="22"/>
                <w:szCs w:val="22"/>
              </w:rPr>
              <w:t xml:space="preserve"> </w:t>
            </w:r>
            <w:r w:rsidRPr="003054BB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6973A5" w:rsidRPr="00831B70" w14:paraId="405B8042" w14:textId="77777777" w:rsidTr="00CA6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vMerge w:val="restart"/>
            <w:tcBorders>
              <w:top w:val="single" w:sz="6" w:space="0" w:color="auto"/>
            </w:tcBorders>
          </w:tcPr>
          <w:p w14:paraId="6DB81DD1" w14:textId="274F9521" w:rsidR="006973A5" w:rsidRPr="00831B70" w:rsidRDefault="006973A5" w:rsidP="00DB1739">
            <w:pPr>
              <w:rPr>
                <w:sz w:val="22"/>
                <w:szCs w:val="22"/>
              </w:rPr>
            </w:pPr>
            <w:r w:rsidRPr="00831B70">
              <w:rPr>
                <w:sz w:val="22"/>
                <w:szCs w:val="22"/>
              </w:rPr>
              <w:t>Contact Person:</w:t>
            </w:r>
          </w:p>
        </w:tc>
        <w:tc>
          <w:tcPr>
            <w:tcW w:w="1274" w:type="pct"/>
            <w:tcBorders>
              <w:top w:val="single" w:sz="6" w:space="0" w:color="auto"/>
            </w:tcBorders>
          </w:tcPr>
          <w:p w14:paraId="43FB6BAD" w14:textId="255ECEEE" w:rsidR="006973A5" w:rsidRPr="00831B70" w:rsidRDefault="006973A5" w:rsidP="00DB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31B70">
              <w:rPr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2644" w:type="pct"/>
            <w:tcBorders>
              <w:top w:val="single" w:sz="6" w:space="0" w:color="auto"/>
            </w:tcBorders>
          </w:tcPr>
          <w:p w14:paraId="4B5CC0C1" w14:textId="60CE7737" w:rsidR="006973A5" w:rsidRPr="003054BB" w:rsidRDefault="006973A5" w:rsidP="00DB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3054BB">
              <w:rPr>
                <w:bCs/>
                <w:sz w:val="22"/>
                <w:szCs w:val="22"/>
              </w:rPr>
              <w:t>i.e. Name Surname</w:t>
            </w:r>
          </w:p>
        </w:tc>
      </w:tr>
      <w:tr w:rsidR="006973A5" w:rsidRPr="00831B70" w14:paraId="6086AC5C" w14:textId="77777777" w:rsidTr="00CA63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vMerge/>
            <w:tcBorders>
              <w:bottom w:val="single" w:sz="4" w:space="0" w:color="FFFFFF" w:themeColor="background1"/>
            </w:tcBorders>
          </w:tcPr>
          <w:p w14:paraId="217339B0" w14:textId="77777777" w:rsidR="006973A5" w:rsidRPr="00831B70" w:rsidRDefault="006973A5" w:rsidP="00DB1739">
            <w:pPr>
              <w:rPr>
                <w:sz w:val="22"/>
                <w:szCs w:val="22"/>
              </w:rPr>
            </w:pPr>
          </w:p>
        </w:tc>
        <w:tc>
          <w:tcPr>
            <w:tcW w:w="1274" w:type="pct"/>
          </w:tcPr>
          <w:p w14:paraId="5C78DCCB" w14:textId="1A1216B6" w:rsidR="006973A5" w:rsidRPr="00831B70" w:rsidRDefault="006973A5" w:rsidP="00DB1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31B70">
              <w:rPr>
                <w:b/>
                <w:bCs/>
                <w:sz w:val="22"/>
                <w:szCs w:val="22"/>
              </w:rPr>
              <w:t>Position:</w:t>
            </w:r>
          </w:p>
        </w:tc>
        <w:tc>
          <w:tcPr>
            <w:tcW w:w="2644" w:type="pct"/>
          </w:tcPr>
          <w:p w14:paraId="23BB3901" w14:textId="6BC06733" w:rsidR="006973A5" w:rsidRPr="003054BB" w:rsidRDefault="006973A5" w:rsidP="00DB1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3054BB">
              <w:rPr>
                <w:bCs/>
                <w:sz w:val="22"/>
                <w:szCs w:val="22"/>
              </w:rPr>
              <w:t>i.e. Project Manager</w:t>
            </w:r>
          </w:p>
        </w:tc>
      </w:tr>
      <w:tr w:rsidR="006973A5" w:rsidRPr="00831B70" w14:paraId="6ACDFC32" w14:textId="77777777" w:rsidTr="00317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vMerge w:val="restart"/>
            <w:tcBorders>
              <w:top w:val="single" w:sz="4" w:space="0" w:color="FFFFFF" w:themeColor="background1"/>
            </w:tcBorders>
          </w:tcPr>
          <w:p w14:paraId="4ECF56A6" w14:textId="77777777" w:rsidR="006973A5" w:rsidRPr="00831B70" w:rsidRDefault="006973A5" w:rsidP="00DB1739">
            <w:pPr>
              <w:rPr>
                <w:sz w:val="22"/>
                <w:szCs w:val="22"/>
              </w:rPr>
            </w:pPr>
          </w:p>
        </w:tc>
        <w:tc>
          <w:tcPr>
            <w:tcW w:w="1274" w:type="pct"/>
          </w:tcPr>
          <w:p w14:paraId="033C039D" w14:textId="5D624460" w:rsidR="006973A5" w:rsidRPr="00831B70" w:rsidRDefault="006973A5" w:rsidP="00DB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31B70">
              <w:rPr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2644" w:type="pct"/>
          </w:tcPr>
          <w:p w14:paraId="30634154" w14:textId="66057BFD" w:rsidR="006973A5" w:rsidRPr="003054BB" w:rsidRDefault="006973A5" w:rsidP="00DB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3054BB">
              <w:rPr>
                <w:bCs/>
                <w:sz w:val="22"/>
                <w:szCs w:val="22"/>
              </w:rPr>
              <w:t xml:space="preserve">i.e. </w:t>
            </w:r>
            <w:hyperlink r:id="rId9" w:history="1">
              <w:r w:rsidR="003054BB" w:rsidRPr="003054BB">
                <w:rPr>
                  <w:rStyle w:val="Hyperlink"/>
                  <w:color w:val="F3533F" w:themeColor="accent6"/>
                  <w:sz w:val="22"/>
                  <w:szCs w:val="22"/>
                  <w14:textFill>
                    <w14:solidFill>
                      <w14:schemeClr w14:val="accent6">
                        <w14:lumMod w14:val="75000"/>
                        <w14:lumMod w14:val="75000"/>
                        <w14:lumOff w14:val="25000"/>
                      </w14:schemeClr>
                    </w14:solidFill>
                  </w14:textFill>
                </w:rPr>
                <w:t>name@xyz.ojq</w:t>
              </w:r>
            </w:hyperlink>
            <w:r w:rsidR="003054BB" w:rsidRPr="003054BB">
              <w:rPr>
                <w:sz w:val="22"/>
                <w:szCs w:val="22"/>
              </w:rPr>
              <w:t xml:space="preserve"> </w:t>
            </w:r>
          </w:p>
        </w:tc>
      </w:tr>
      <w:tr w:rsidR="006973A5" w:rsidRPr="00831B70" w14:paraId="7C6AA82C" w14:textId="77777777" w:rsidTr="00317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vMerge/>
            <w:tcBorders>
              <w:bottom w:val="single" w:sz="6" w:space="0" w:color="auto"/>
            </w:tcBorders>
          </w:tcPr>
          <w:p w14:paraId="60EDEABA" w14:textId="77777777" w:rsidR="006973A5" w:rsidRPr="00831B70" w:rsidRDefault="006973A5" w:rsidP="00DB1739">
            <w:pPr>
              <w:rPr>
                <w:sz w:val="22"/>
                <w:szCs w:val="22"/>
              </w:rPr>
            </w:pPr>
          </w:p>
        </w:tc>
        <w:tc>
          <w:tcPr>
            <w:tcW w:w="1274" w:type="pct"/>
            <w:tcBorders>
              <w:bottom w:val="single" w:sz="6" w:space="0" w:color="auto"/>
            </w:tcBorders>
          </w:tcPr>
          <w:p w14:paraId="2252BEEF" w14:textId="4056CF7A" w:rsidR="006973A5" w:rsidRPr="00831B70" w:rsidRDefault="006973A5" w:rsidP="00DB1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31B70">
              <w:rPr>
                <w:b/>
                <w:bCs/>
                <w:sz w:val="22"/>
                <w:szCs w:val="22"/>
              </w:rPr>
              <w:t>Phone:</w:t>
            </w:r>
          </w:p>
        </w:tc>
        <w:tc>
          <w:tcPr>
            <w:tcW w:w="2644" w:type="pct"/>
            <w:tcBorders>
              <w:bottom w:val="single" w:sz="6" w:space="0" w:color="auto"/>
            </w:tcBorders>
          </w:tcPr>
          <w:p w14:paraId="5B7396BD" w14:textId="4ABEC69B" w:rsidR="006973A5" w:rsidRPr="003054BB" w:rsidRDefault="006973A5" w:rsidP="00DB1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054BB">
              <w:rPr>
                <w:sz w:val="22"/>
                <w:szCs w:val="22"/>
              </w:rPr>
              <w:t>+383 38 111 111</w:t>
            </w:r>
          </w:p>
        </w:tc>
      </w:tr>
      <w:tr w:rsidR="003054BB" w:rsidRPr="00831B70" w14:paraId="7611A9F4" w14:textId="77777777" w:rsidTr="00153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vMerge w:val="restart"/>
            <w:tcBorders>
              <w:top w:val="single" w:sz="6" w:space="0" w:color="auto"/>
            </w:tcBorders>
          </w:tcPr>
          <w:p w14:paraId="11543D25" w14:textId="04A5A901" w:rsidR="003054BB" w:rsidRPr="00831B70" w:rsidRDefault="003054BB" w:rsidP="00DB1739">
            <w:pPr>
              <w:rPr>
                <w:sz w:val="22"/>
                <w:szCs w:val="22"/>
              </w:rPr>
            </w:pPr>
            <w:r w:rsidRPr="00831B70">
              <w:rPr>
                <w:rStyle w:val="PageNumber"/>
                <w:rFonts w:cs="Arial"/>
                <w:sz w:val="22"/>
                <w:szCs w:val="22"/>
              </w:rPr>
              <w:t>Legal status:</w:t>
            </w:r>
          </w:p>
        </w:tc>
        <w:tc>
          <w:tcPr>
            <w:tcW w:w="1274" w:type="pct"/>
            <w:tcBorders>
              <w:top w:val="single" w:sz="6" w:space="0" w:color="auto"/>
            </w:tcBorders>
          </w:tcPr>
          <w:p w14:paraId="0F5D07B6" w14:textId="2F138D0D" w:rsidR="003054BB" w:rsidRPr="00831B70" w:rsidRDefault="003054BB" w:rsidP="00DB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31B70">
              <w:rPr>
                <w:b/>
                <w:bCs/>
                <w:sz w:val="22"/>
                <w:szCs w:val="22"/>
              </w:rPr>
              <w:t>Registration Form:</w:t>
            </w:r>
          </w:p>
        </w:tc>
        <w:tc>
          <w:tcPr>
            <w:tcW w:w="2644" w:type="pct"/>
            <w:tcBorders>
              <w:top w:val="single" w:sz="6" w:space="0" w:color="auto"/>
            </w:tcBorders>
          </w:tcPr>
          <w:p w14:paraId="67BA6DC2" w14:textId="0CE2DF6A" w:rsidR="003054BB" w:rsidRPr="00831B70" w:rsidRDefault="003054BB" w:rsidP="00DB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1B70">
              <w:rPr>
                <w:sz w:val="22"/>
                <w:szCs w:val="22"/>
              </w:rPr>
              <w:t xml:space="preserve">i.e. </w:t>
            </w:r>
            <w:r w:rsidR="000C5A91">
              <w:rPr>
                <w:sz w:val="22"/>
                <w:szCs w:val="22"/>
              </w:rPr>
              <w:t>P</w:t>
            </w:r>
            <w:r w:rsidR="000C5A91">
              <w:t xml:space="preserve">ublic </w:t>
            </w:r>
          </w:p>
        </w:tc>
      </w:tr>
      <w:tr w:rsidR="003054BB" w:rsidRPr="000C5A91" w14:paraId="665C009E" w14:textId="77777777" w:rsidTr="00153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vMerge/>
          </w:tcPr>
          <w:p w14:paraId="658BC090" w14:textId="77777777" w:rsidR="003054BB" w:rsidRPr="00831B70" w:rsidRDefault="003054BB" w:rsidP="00DB1739">
            <w:pPr>
              <w:rPr>
                <w:rStyle w:val="PageNumber"/>
                <w:rFonts w:cs="Arial"/>
                <w:sz w:val="22"/>
                <w:szCs w:val="22"/>
              </w:rPr>
            </w:pPr>
          </w:p>
        </w:tc>
        <w:tc>
          <w:tcPr>
            <w:tcW w:w="1274" w:type="pct"/>
          </w:tcPr>
          <w:p w14:paraId="3D674AD9" w14:textId="608ED441" w:rsidR="003054BB" w:rsidRPr="00831B70" w:rsidRDefault="000C5A91" w:rsidP="00DB1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Accreditation</w:t>
            </w:r>
            <w:r w:rsidR="003054BB" w:rsidRPr="00831B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44" w:type="pct"/>
          </w:tcPr>
          <w:p w14:paraId="3EAF4E4F" w14:textId="76A18D5E" w:rsidR="003054BB" w:rsidRPr="000C5A91" w:rsidRDefault="003054BB" w:rsidP="00DB1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"/>
              </w:rPr>
            </w:pPr>
            <w:r w:rsidRPr="000C5A91">
              <w:rPr>
                <w:sz w:val="22"/>
                <w:szCs w:val="22"/>
                <w:lang w:val="es-ES"/>
              </w:rPr>
              <w:t xml:space="preserve">i.e. </w:t>
            </w:r>
          </w:p>
        </w:tc>
      </w:tr>
      <w:tr w:rsidR="003054BB" w:rsidRPr="00831B70" w14:paraId="67EC9E89" w14:textId="77777777" w:rsidTr="00841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vMerge/>
          </w:tcPr>
          <w:p w14:paraId="32BA74F4" w14:textId="77777777" w:rsidR="003054BB" w:rsidRPr="000C5A91" w:rsidRDefault="003054BB" w:rsidP="00DB1739">
            <w:pPr>
              <w:rPr>
                <w:rStyle w:val="PageNumber"/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1274" w:type="pct"/>
          </w:tcPr>
          <w:p w14:paraId="362588F0" w14:textId="2AE3D6EC" w:rsidR="003054BB" w:rsidRPr="00831B70" w:rsidRDefault="000C5A91" w:rsidP="00DB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Accreditation Period</w:t>
            </w:r>
            <w:r w:rsidR="003054BB" w:rsidRPr="00831B70">
              <w:rPr>
                <w:b/>
                <w:bCs/>
                <w:sz w:val="22"/>
                <w:szCs w:val="22"/>
              </w:rPr>
              <w:t xml:space="preserve"> Date:</w:t>
            </w:r>
          </w:p>
        </w:tc>
        <w:tc>
          <w:tcPr>
            <w:tcW w:w="2644" w:type="pct"/>
          </w:tcPr>
          <w:p w14:paraId="59031FED" w14:textId="07D8A6EC" w:rsidR="003054BB" w:rsidRPr="00831B70" w:rsidRDefault="003054BB" w:rsidP="00DB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1B70">
              <w:rPr>
                <w:sz w:val="22"/>
                <w:szCs w:val="22"/>
              </w:rPr>
              <w:t>i.e. 01.01.2020</w:t>
            </w:r>
            <w:r w:rsidR="000C5A91">
              <w:rPr>
                <w:sz w:val="22"/>
                <w:szCs w:val="22"/>
              </w:rPr>
              <w:t>-01.01.2024</w:t>
            </w:r>
          </w:p>
        </w:tc>
      </w:tr>
      <w:tr w:rsidR="003054BB" w:rsidRPr="00831B70" w14:paraId="2408B807" w14:textId="77777777" w:rsidTr="00C65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vMerge/>
          </w:tcPr>
          <w:p w14:paraId="2A18FF92" w14:textId="77777777" w:rsidR="003054BB" w:rsidRPr="00831B70" w:rsidRDefault="003054BB" w:rsidP="00DB1739">
            <w:pPr>
              <w:rPr>
                <w:rStyle w:val="PageNumber"/>
                <w:rFonts w:cs="Arial"/>
                <w:sz w:val="22"/>
                <w:szCs w:val="22"/>
              </w:rPr>
            </w:pPr>
          </w:p>
        </w:tc>
        <w:tc>
          <w:tcPr>
            <w:tcW w:w="1274" w:type="pct"/>
          </w:tcPr>
          <w:p w14:paraId="1C114D19" w14:textId="3638BD24" w:rsidR="003054BB" w:rsidRPr="00831B70" w:rsidRDefault="003054BB" w:rsidP="00DB1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31B70">
              <w:rPr>
                <w:b/>
                <w:bCs/>
                <w:sz w:val="22"/>
                <w:szCs w:val="22"/>
              </w:rPr>
              <w:t>Registration No.:</w:t>
            </w:r>
          </w:p>
        </w:tc>
        <w:tc>
          <w:tcPr>
            <w:tcW w:w="2644" w:type="pct"/>
          </w:tcPr>
          <w:p w14:paraId="5EC76F61" w14:textId="4167EE92" w:rsidR="003054BB" w:rsidRPr="00831B70" w:rsidRDefault="003054BB" w:rsidP="00DB1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1B70">
              <w:rPr>
                <w:sz w:val="22"/>
                <w:szCs w:val="22"/>
              </w:rPr>
              <w:t>i.e. 5115112-5</w:t>
            </w:r>
          </w:p>
        </w:tc>
      </w:tr>
      <w:tr w:rsidR="003054BB" w:rsidRPr="00831B70" w14:paraId="5A50EF8C" w14:textId="77777777" w:rsidTr="00C65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vMerge/>
            <w:tcBorders>
              <w:bottom w:val="single" w:sz="6" w:space="0" w:color="auto"/>
            </w:tcBorders>
          </w:tcPr>
          <w:p w14:paraId="52B7BDF4" w14:textId="77777777" w:rsidR="003054BB" w:rsidRPr="00831B70" w:rsidRDefault="003054BB" w:rsidP="00DB1739">
            <w:pPr>
              <w:rPr>
                <w:rStyle w:val="PageNumber"/>
                <w:rFonts w:cs="Arial"/>
                <w:sz w:val="22"/>
                <w:szCs w:val="22"/>
              </w:rPr>
            </w:pPr>
          </w:p>
        </w:tc>
        <w:tc>
          <w:tcPr>
            <w:tcW w:w="1274" w:type="pct"/>
            <w:tcBorders>
              <w:bottom w:val="single" w:sz="6" w:space="0" w:color="auto"/>
            </w:tcBorders>
          </w:tcPr>
          <w:p w14:paraId="6DFF211D" w14:textId="60EB4A45" w:rsidR="003054BB" w:rsidRPr="00831B70" w:rsidRDefault="003054BB" w:rsidP="00DB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31B70">
              <w:rPr>
                <w:b/>
                <w:bCs/>
                <w:sz w:val="22"/>
                <w:szCs w:val="22"/>
              </w:rPr>
              <w:t>Tax Number:</w:t>
            </w:r>
          </w:p>
        </w:tc>
        <w:tc>
          <w:tcPr>
            <w:tcW w:w="2644" w:type="pct"/>
            <w:tcBorders>
              <w:bottom w:val="single" w:sz="6" w:space="0" w:color="auto"/>
            </w:tcBorders>
          </w:tcPr>
          <w:p w14:paraId="6FA64FD1" w14:textId="3B54A6C8" w:rsidR="003054BB" w:rsidRPr="00831B70" w:rsidRDefault="003054BB" w:rsidP="00DB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1B70">
              <w:rPr>
                <w:sz w:val="22"/>
                <w:szCs w:val="22"/>
              </w:rPr>
              <w:t>i.e. 1000111011</w:t>
            </w:r>
          </w:p>
        </w:tc>
      </w:tr>
    </w:tbl>
    <w:p w14:paraId="6D9E608D" w14:textId="63C977EC" w:rsidR="00DF38BA" w:rsidRPr="00831B70" w:rsidRDefault="00DF38BA" w:rsidP="005B14D7">
      <w:pPr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2E83AF31" w14:textId="77777777" w:rsidR="00856231" w:rsidRPr="00831B70" w:rsidRDefault="00856231" w:rsidP="00856231">
      <w:pPr>
        <w:pStyle w:val="ListParagraph"/>
        <w:numPr>
          <w:ilvl w:val="0"/>
          <w:numId w:val="18"/>
        </w:numPr>
        <w:ind w:left="450" w:hanging="450"/>
        <w:rPr>
          <w:rFonts w:asciiTheme="majorHAnsi" w:hAnsiTheme="majorHAnsi"/>
          <w:color w:val="auto"/>
          <w:sz w:val="22"/>
          <w:szCs w:val="22"/>
        </w:rPr>
      </w:pPr>
      <w:r w:rsidRPr="00831B70">
        <w:rPr>
          <w:rFonts w:asciiTheme="majorHAnsi" w:hAnsiTheme="majorHAnsi"/>
          <w:color w:val="auto"/>
          <w:sz w:val="22"/>
          <w:szCs w:val="22"/>
        </w:rPr>
        <w:t>Project Information</w:t>
      </w:r>
    </w:p>
    <w:tbl>
      <w:tblPr>
        <w:tblStyle w:val="PlainTable2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3330"/>
        <w:gridCol w:w="6030"/>
      </w:tblGrid>
      <w:tr w:rsidR="00831B70" w:rsidRPr="00831B70" w14:paraId="14221B82" w14:textId="77777777" w:rsidTr="00DB1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pct"/>
            <w:tcBorders>
              <w:top w:val="single" w:sz="6" w:space="0" w:color="auto"/>
              <w:bottom w:val="single" w:sz="6" w:space="0" w:color="auto"/>
            </w:tcBorders>
          </w:tcPr>
          <w:p w14:paraId="6CE6F350" w14:textId="77777777" w:rsidR="002D1721" w:rsidRPr="00831B70" w:rsidRDefault="002D1721" w:rsidP="00DB1739">
            <w:pPr>
              <w:rPr>
                <w:rStyle w:val="PageNumber"/>
                <w:rFonts w:cs="Arial"/>
                <w:b w:val="0"/>
                <w:bCs w:val="0"/>
                <w:sz w:val="22"/>
                <w:szCs w:val="22"/>
              </w:rPr>
            </w:pPr>
            <w:r w:rsidRPr="00831B70">
              <w:rPr>
                <w:rStyle w:val="PageNumber"/>
                <w:rFonts w:cs="Arial"/>
                <w:sz w:val="22"/>
                <w:szCs w:val="22"/>
              </w:rPr>
              <w:t>Brief project description:</w:t>
            </w:r>
          </w:p>
          <w:p w14:paraId="6D70E35D" w14:textId="309A52E9" w:rsidR="007E4BAF" w:rsidRPr="00831B70" w:rsidRDefault="007E4BAF" w:rsidP="00DB1739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831B70">
              <w:rPr>
                <w:b w:val="0"/>
                <w:bCs w:val="0"/>
                <w:i/>
                <w:iCs/>
                <w:sz w:val="16"/>
                <w:szCs w:val="16"/>
              </w:rPr>
              <w:t>(Max. 1 page)</w:t>
            </w:r>
          </w:p>
        </w:tc>
        <w:tc>
          <w:tcPr>
            <w:tcW w:w="3221" w:type="pct"/>
            <w:tcBorders>
              <w:top w:val="single" w:sz="6" w:space="0" w:color="auto"/>
              <w:bottom w:val="single" w:sz="6" w:space="0" w:color="auto"/>
            </w:tcBorders>
          </w:tcPr>
          <w:p w14:paraId="46F4B43E" w14:textId="77777777" w:rsidR="002D1721" w:rsidRPr="00831B70" w:rsidRDefault="002D1721" w:rsidP="00DB17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ECF5CA6" w14:textId="51296CF7" w:rsidR="002D1721" w:rsidRPr="00831B70" w:rsidRDefault="002D1721" w:rsidP="00DB17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831B70" w:rsidRPr="00831B70" w14:paraId="40CF659B" w14:textId="77777777" w:rsidTr="00DB1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pct"/>
            <w:tcBorders>
              <w:top w:val="single" w:sz="6" w:space="0" w:color="auto"/>
              <w:bottom w:val="single" w:sz="6" w:space="0" w:color="auto"/>
            </w:tcBorders>
          </w:tcPr>
          <w:p w14:paraId="1554DB7D" w14:textId="77777777" w:rsidR="002D1721" w:rsidRPr="00831B70" w:rsidRDefault="002D1721" w:rsidP="00DB1739">
            <w:pPr>
              <w:rPr>
                <w:rStyle w:val="PageNumber"/>
                <w:rFonts w:cs="Arial"/>
                <w:b w:val="0"/>
                <w:bCs w:val="0"/>
                <w:sz w:val="22"/>
                <w:szCs w:val="22"/>
              </w:rPr>
            </w:pPr>
            <w:r w:rsidRPr="00831B70">
              <w:rPr>
                <w:rStyle w:val="PageNumber"/>
                <w:rFonts w:cs="Arial"/>
                <w:sz w:val="22"/>
                <w:szCs w:val="22"/>
              </w:rPr>
              <w:t>Context &amp; core problem:</w:t>
            </w:r>
          </w:p>
          <w:p w14:paraId="7B85FD79" w14:textId="3847D43F" w:rsidR="007E4BAF" w:rsidRPr="00831B70" w:rsidRDefault="007E4BAF" w:rsidP="00DB1739">
            <w:pPr>
              <w:rPr>
                <w:sz w:val="22"/>
                <w:szCs w:val="22"/>
              </w:rPr>
            </w:pPr>
            <w:r w:rsidRPr="00831B70">
              <w:rPr>
                <w:b w:val="0"/>
                <w:bCs w:val="0"/>
                <w:i/>
                <w:iCs/>
                <w:sz w:val="16"/>
                <w:szCs w:val="16"/>
              </w:rPr>
              <w:t>(Max. 1 page)</w:t>
            </w:r>
          </w:p>
        </w:tc>
        <w:tc>
          <w:tcPr>
            <w:tcW w:w="3221" w:type="pct"/>
            <w:tcBorders>
              <w:top w:val="single" w:sz="6" w:space="0" w:color="auto"/>
              <w:bottom w:val="single" w:sz="6" w:space="0" w:color="auto"/>
            </w:tcBorders>
          </w:tcPr>
          <w:p w14:paraId="28EE5CD2" w14:textId="77777777" w:rsidR="002D1721" w:rsidRPr="00831B70" w:rsidRDefault="002D1721" w:rsidP="00DB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E5A1473" w14:textId="5B6BB643" w:rsidR="002D1721" w:rsidRPr="00831B70" w:rsidRDefault="002D1721" w:rsidP="00DB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31B70" w:rsidRPr="00831B70" w14:paraId="6D298C34" w14:textId="77777777" w:rsidTr="00DB1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pct"/>
            <w:tcBorders>
              <w:top w:val="single" w:sz="6" w:space="0" w:color="auto"/>
              <w:bottom w:val="single" w:sz="6" w:space="0" w:color="auto"/>
            </w:tcBorders>
          </w:tcPr>
          <w:p w14:paraId="6F79BF60" w14:textId="5F35DA65" w:rsidR="002D1721" w:rsidRPr="00831B70" w:rsidRDefault="002D1721" w:rsidP="00DB1739">
            <w:pPr>
              <w:rPr>
                <w:sz w:val="22"/>
                <w:szCs w:val="22"/>
              </w:rPr>
            </w:pPr>
            <w:r w:rsidRPr="00831B70">
              <w:rPr>
                <w:rStyle w:val="PageNumber"/>
                <w:rFonts w:cs="Arial"/>
                <w:sz w:val="22"/>
                <w:szCs w:val="22"/>
              </w:rPr>
              <w:t>Objectives</w:t>
            </w:r>
            <w:r w:rsidR="000C5A91">
              <w:rPr>
                <w:rStyle w:val="PageNumber"/>
                <w:rFonts w:cs="Arial"/>
                <w:sz w:val="22"/>
                <w:szCs w:val="22"/>
              </w:rPr>
              <w:t xml:space="preserve"> </w:t>
            </w:r>
            <w:r w:rsidR="000C5A91" w:rsidRPr="000C5A91">
              <w:rPr>
                <w:rStyle w:val="PageNumber"/>
                <w:rFonts w:cs="Arial"/>
                <w:sz w:val="22"/>
                <w:szCs w:val="22"/>
              </w:rPr>
              <w:t>and Research Questions</w:t>
            </w:r>
            <w:r w:rsidRPr="00831B70">
              <w:rPr>
                <w:rStyle w:val="PageNumber"/>
                <w:rFonts w:cs="Arial"/>
                <w:sz w:val="22"/>
                <w:szCs w:val="22"/>
              </w:rPr>
              <w:t>:</w:t>
            </w:r>
          </w:p>
        </w:tc>
        <w:tc>
          <w:tcPr>
            <w:tcW w:w="3221" w:type="pct"/>
            <w:tcBorders>
              <w:top w:val="single" w:sz="6" w:space="0" w:color="auto"/>
              <w:bottom w:val="single" w:sz="6" w:space="0" w:color="auto"/>
            </w:tcBorders>
          </w:tcPr>
          <w:p w14:paraId="2CAFBE70" w14:textId="21C8FA77" w:rsidR="002D1721" w:rsidRPr="00831B70" w:rsidRDefault="002D1721" w:rsidP="00DB1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23794" w:rsidRPr="00831B70" w14:paraId="5AC3EF8C" w14:textId="77777777" w:rsidTr="00DB1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pct"/>
            <w:tcBorders>
              <w:top w:val="single" w:sz="6" w:space="0" w:color="auto"/>
              <w:bottom w:val="single" w:sz="6" w:space="0" w:color="auto"/>
            </w:tcBorders>
          </w:tcPr>
          <w:p w14:paraId="1A3E6759" w14:textId="38DB33DF" w:rsidR="00A23794" w:rsidRPr="00831B70" w:rsidRDefault="00A23794" w:rsidP="002D1721">
            <w:pPr>
              <w:spacing w:line="360" w:lineRule="auto"/>
              <w:rPr>
                <w:rStyle w:val="PageNumber"/>
                <w:rFonts w:cs="Arial"/>
                <w:sz w:val="22"/>
                <w:szCs w:val="22"/>
              </w:rPr>
            </w:pPr>
            <w:r>
              <w:rPr>
                <w:rStyle w:val="PageNumber"/>
                <w:rFonts w:cs="Arial"/>
                <w:sz w:val="22"/>
                <w:szCs w:val="22"/>
              </w:rPr>
              <w:t>M</w:t>
            </w:r>
            <w:r w:rsidRPr="00A23794">
              <w:rPr>
                <w:rStyle w:val="PageNumber"/>
                <w:rFonts w:cs="Arial"/>
                <w:sz w:val="22"/>
                <w:szCs w:val="22"/>
              </w:rPr>
              <w:t>ethodology</w:t>
            </w:r>
            <w:r>
              <w:rPr>
                <w:rStyle w:val="PageNumber"/>
                <w:rFonts w:cs="Arial"/>
                <w:sz w:val="22"/>
                <w:szCs w:val="22"/>
              </w:rPr>
              <w:t>:</w:t>
            </w:r>
          </w:p>
        </w:tc>
        <w:tc>
          <w:tcPr>
            <w:tcW w:w="3221" w:type="pct"/>
            <w:tcBorders>
              <w:top w:val="single" w:sz="6" w:space="0" w:color="auto"/>
              <w:bottom w:val="single" w:sz="6" w:space="0" w:color="auto"/>
            </w:tcBorders>
          </w:tcPr>
          <w:p w14:paraId="670F8DE8" w14:textId="77777777" w:rsidR="00A23794" w:rsidRPr="00831B70" w:rsidRDefault="00A23794" w:rsidP="00DB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31B70" w:rsidRPr="00831B70" w14:paraId="4F166D51" w14:textId="77777777" w:rsidTr="00DB1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pct"/>
            <w:tcBorders>
              <w:top w:val="single" w:sz="6" w:space="0" w:color="auto"/>
              <w:bottom w:val="single" w:sz="6" w:space="0" w:color="auto"/>
            </w:tcBorders>
          </w:tcPr>
          <w:p w14:paraId="6C93F11E" w14:textId="375C7D8B" w:rsidR="002D1721" w:rsidRPr="00831B70" w:rsidRDefault="002D1721" w:rsidP="002D1721">
            <w:pPr>
              <w:spacing w:line="360" w:lineRule="auto"/>
              <w:rPr>
                <w:rStyle w:val="PageNumber"/>
                <w:rFonts w:cs="Arial"/>
                <w:sz w:val="22"/>
                <w:szCs w:val="22"/>
              </w:rPr>
            </w:pPr>
            <w:r w:rsidRPr="00831B70">
              <w:rPr>
                <w:rStyle w:val="PageNumber"/>
                <w:rFonts w:cs="Arial"/>
                <w:sz w:val="22"/>
                <w:szCs w:val="22"/>
              </w:rPr>
              <w:t>Activities:</w:t>
            </w:r>
          </w:p>
        </w:tc>
        <w:tc>
          <w:tcPr>
            <w:tcW w:w="3221" w:type="pct"/>
            <w:tcBorders>
              <w:top w:val="single" w:sz="6" w:space="0" w:color="auto"/>
              <w:bottom w:val="single" w:sz="6" w:space="0" w:color="auto"/>
            </w:tcBorders>
          </w:tcPr>
          <w:p w14:paraId="0295FCF8" w14:textId="52B2A2B7" w:rsidR="002D1721" w:rsidRPr="00831B70" w:rsidRDefault="002D1721" w:rsidP="00DB1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31B70" w:rsidRPr="00831B70" w14:paraId="765C28BD" w14:textId="77777777" w:rsidTr="00DB1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pct"/>
            <w:tcBorders>
              <w:top w:val="single" w:sz="6" w:space="0" w:color="auto"/>
              <w:bottom w:val="single" w:sz="6" w:space="0" w:color="auto"/>
            </w:tcBorders>
          </w:tcPr>
          <w:p w14:paraId="67C77DE3" w14:textId="3018F84A" w:rsidR="002D1721" w:rsidRPr="00831B70" w:rsidRDefault="007E4BAF" w:rsidP="002D1721">
            <w:pPr>
              <w:spacing w:line="360" w:lineRule="auto"/>
              <w:rPr>
                <w:rStyle w:val="PageNumber"/>
                <w:rFonts w:cs="Arial"/>
                <w:sz w:val="22"/>
                <w:szCs w:val="22"/>
              </w:rPr>
            </w:pPr>
            <w:r w:rsidRPr="00831B70">
              <w:rPr>
                <w:rStyle w:val="PageNumber"/>
                <w:rFonts w:cs="Arial"/>
                <w:sz w:val="22"/>
                <w:szCs w:val="22"/>
              </w:rPr>
              <w:t>Partner Institutions, t</w:t>
            </w:r>
            <w:r w:rsidR="002D1721" w:rsidRPr="00831B70">
              <w:rPr>
                <w:rStyle w:val="PageNumber"/>
                <w:rFonts w:cs="Arial"/>
                <w:sz w:val="22"/>
                <w:szCs w:val="22"/>
              </w:rPr>
              <w:t xml:space="preserve">arget group&amp; </w:t>
            </w:r>
            <w:r w:rsidR="00127317">
              <w:rPr>
                <w:rStyle w:val="PageNumber"/>
                <w:rFonts w:cs="Arial"/>
                <w:sz w:val="22"/>
                <w:szCs w:val="22"/>
              </w:rPr>
              <w:t>beneficiaries</w:t>
            </w:r>
            <w:r w:rsidRPr="00831B70">
              <w:rPr>
                <w:rStyle w:val="PageNumber"/>
                <w:rFonts w:cs="Arial"/>
                <w:sz w:val="22"/>
                <w:szCs w:val="22"/>
              </w:rPr>
              <w:t>:</w:t>
            </w:r>
          </w:p>
        </w:tc>
        <w:tc>
          <w:tcPr>
            <w:tcW w:w="3221" w:type="pct"/>
            <w:tcBorders>
              <w:top w:val="single" w:sz="6" w:space="0" w:color="auto"/>
              <w:bottom w:val="single" w:sz="6" w:space="0" w:color="auto"/>
            </w:tcBorders>
          </w:tcPr>
          <w:p w14:paraId="3F9363B9" w14:textId="77777777" w:rsidR="007E4BAF" w:rsidRPr="00831B70" w:rsidRDefault="007E4BAF" w:rsidP="00DB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B825A7" w14:textId="77777777" w:rsidR="007E4BAF" w:rsidRPr="00831B70" w:rsidRDefault="007E4BAF" w:rsidP="00DB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B3549C6" w14:textId="14659956" w:rsidR="007E4BAF" w:rsidRPr="00831B70" w:rsidRDefault="007E4BAF" w:rsidP="00DB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182E45EC" w14:textId="670035D1" w:rsidR="007E4BAF" w:rsidRPr="00831B70" w:rsidRDefault="007E4BAF" w:rsidP="007E4BAF">
      <w:pPr>
        <w:rPr>
          <w:rFonts w:eastAsia="Times New Roman" w:cs="Arial"/>
          <w:color w:val="auto"/>
          <w:sz w:val="20"/>
          <w:szCs w:val="20"/>
          <w:lang w:eastAsia="de-DE"/>
        </w:rPr>
      </w:pPr>
    </w:p>
    <w:p w14:paraId="508829D7" w14:textId="70CF3363" w:rsidR="00BB6CDC" w:rsidRPr="00831B70" w:rsidRDefault="00BB6CDC" w:rsidP="00BB6CDC">
      <w:pPr>
        <w:pStyle w:val="ListParagraph"/>
        <w:numPr>
          <w:ilvl w:val="0"/>
          <w:numId w:val="18"/>
        </w:numPr>
        <w:ind w:left="450" w:hanging="450"/>
        <w:rPr>
          <w:rFonts w:asciiTheme="majorHAnsi" w:hAnsiTheme="majorHAnsi"/>
          <w:color w:val="auto"/>
          <w:sz w:val="22"/>
          <w:szCs w:val="22"/>
        </w:rPr>
      </w:pPr>
      <w:r w:rsidRPr="00831B70">
        <w:rPr>
          <w:rFonts w:asciiTheme="majorHAnsi" w:hAnsiTheme="majorHAnsi"/>
          <w:color w:val="auto"/>
          <w:sz w:val="22"/>
          <w:szCs w:val="22"/>
        </w:rPr>
        <w:lastRenderedPageBreak/>
        <w:t>Financial Information</w:t>
      </w:r>
    </w:p>
    <w:tbl>
      <w:tblPr>
        <w:tblStyle w:val="PlainTable2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3330"/>
        <w:gridCol w:w="6030"/>
      </w:tblGrid>
      <w:tr w:rsidR="00831B70" w:rsidRPr="00831B70" w14:paraId="5B8E97B5" w14:textId="77777777" w:rsidTr="00C02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pct"/>
            <w:tcBorders>
              <w:top w:val="single" w:sz="6" w:space="0" w:color="auto"/>
              <w:bottom w:val="single" w:sz="6" w:space="0" w:color="auto"/>
            </w:tcBorders>
          </w:tcPr>
          <w:p w14:paraId="4DFE3319" w14:textId="271B9624" w:rsidR="00BB6CDC" w:rsidRPr="00831B70" w:rsidRDefault="00BB6CDC" w:rsidP="00C02EDE">
            <w:pPr>
              <w:rPr>
                <w:sz w:val="22"/>
                <w:szCs w:val="22"/>
              </w:rPr>
            </w:pPr>
            <w:r w:rsidRPr="00831B70">
              <w:rPr>
                <w:sz w:val="22"/>
                <w:szCs w:val="22"/>
              </w:rPr>
              <w:t>Total Calculated Budget:</w:t>
            </w:r>
          </w:p>
        </w:tc>
        <w:tc>
          <w:tcPr>
            <w:tcW w:w="3221" w:type="pct"/>
            <w:tcBorders>
              <w:top w:val="single" w:sz="6" w:space="0" w:color="auto"/>
              <w:bottom w:val="single" w:sz="6" w:space="0" w:color="auto"/>
            </w:tcBorders>
          </w:tcPr>
          <w:p w14:paraId="2BFB1CDA" w14:textId="77777777" w:rsidR="00BB6CDC" w:rsidRPr="00831B70" w:rsidRDefault="00BB6CDC" w:rsidP="00C02E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831B70" w:rsidRPr="00831B70" w14:paraId="30E0EDEB" w14:textId="77777777" w:rsidTr="00C02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pct"/>
            <w:tcBorders>
              <w:top w:val="single" w:sz="6" w:space="0" w:color="auto"/>
              <w:bottom w:val="single" w:sz="6" w:space="0" w:color="auto"/>
            </w:tcBorders>
          </w:tcPr>
          <w:p w14:paraId="06511B54" w14:textId="0C56A370" w:rsidR="00BB6CDC" w:rsidRPr="00831B70" w:rsidRDefault="00BB6CDC" w:rsidP="00C02EDE">
            <w:pPr>
              <w:rPr>
                <w:sz w:val="22"/>
                <w:szCs w:val="22"/>
              </w:rPr>
            </w:pPr>
            <w:r w:rsidRPr="00831B70">
              <w:rPr>
                <w:sz w:val="22"/>
                <w:szCs w:val="22"/>
              </w:rPr>
              <w:t xml:space="preserve">Third party funding: </w:t>
            </w:r>
          </w:p>
        </w:tc>
        <w:tc>
          <w:tcPr>
            <w:tcW w:w="3221" w:type="pct"/>
            <w:tcBorders>
              <w:top w:val="single" w:sz="6" w:space="0" w:color="auto"/>
              <w:bottom w:val="single" w:sz="6" w:space="0" w:color="auto"/>
            </w:tcBorders>
          </w:tcPr>
          <w:p w14:paraId="2DC9ED3A" w14:textId="59502636" w:rsidR="00BB6CDC" w:rsidRPr="00831B70" w:rsidRDefault="00BB6CDC" w:rsidP="00C0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1B70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-211758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1B7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31B70">
              <w:rPr>
                <w:sz w:val="22"/>
                <w:szCs w:val="22"/>
              </w:rPr>
              <w:t xml:space="preserve"> NO </w:t>
            </w:r>
            <w:sdt>
              <w:sdtPr>
                <w:rPr>
                  <w:sz w:val="22"/>
                  <w:szCs w:val="22"/>
                </w:rPr>
                <w:id w:val="90642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1B7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2FD42DE" w14:textId="77777777" w:rsidR="00BB6CDC" w:rsidRPr="00831B70" w:rsidRDefault="00BB6CDC" w:rsidP="00C0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0921FF5" w14:textId="54604A45" w:rsidR="00BB6CDC" w:rsidRPr="00831B70" w:rsidRDefault="00BB6CDC" w:rsidP="00C0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831B70">
              <w:rPr>
                <w:i/>
                <w:iCs/>
                <w:sz w:val="20"/>
                <w:szCs w:val="20"/>
              </w:rPr>
              <w:t>If yes, please specify (name of the co-founder, amount of co-funding, funded areas…)</w:t>
            </w:r>
          </w:p>
        </w:tc>
      </w:tr>
      <w:tr w:rsidR="00831B70" w:rsidRPr="00831B70" w14:paraId="151D8F46" w14:textId="77777777" w:rsidTr="00C02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pct"/>
            <w:tcBorders>
              <w:top w:val="single" w:sz="6" w:space="0" w:color="auto"/>
              <w:bottom w:val="single" w:sz="6" w:space="0" w:color="auto"/>
            </w:tcBorders>
          </w:tcPr>
          <w:p w14:paraId="40142A36" w14:textId="600EEE9D" w:rsidR="00BB6CDC" w:rsidRPr="00831B70" w:rsidRDefault="00BB6CDC" w:rsidP="00BB6CDC">
            <w:pPr>
              <w:rPr>
                <w:sz w:val="22"/>
                <w:szCs w:val="22"/>
              </w:rPr>
            </w:pPr>
            <w:r w:rsidRPr="00831B70">
              <w:rPr>
                <w:rStyle w:val="PageNumber"/>
                <w:rFonts w:cs="Arial"/>
                <w:sz w:val="22"/>
                <w:szCs w:val="22"/>
              </w:rPr>
              <w:t>Is the project you propose linked to a different / project you</w:t>
            </w:r>
            <w:r w:rsidR="00F47056" w:rsidRPr="00831B70">
              <w:rPr>
                <w:rStyle w:val="PageNumber"/>
                <w:rFonts w:cs="Arial"/>
                <w:sz w:val="22"/>
                <w:szCs w:val="22"/>
              </w:rPr>
              <w:t xml:space="preserve">r organization is </w:t>
            </w:r>
            <w:r w:rsidRPr="00831B70">
              <w:rPr>
                <w:rStyle w:val="PageNumber"/>
                <w:rFonts w:cs="Arial"/>
                <w:sz w:val="22"/>
                <w:szCs w:val="22"/>
              </w:rPr>
              <w:t>already execut</w:t>
            </w:r>
            <w:r w:rsidR="00F47056" w:rsidRPr="00831B70">
              <w:rPr>
                <w:rStyle w:val="PageNumber"/>
                <w:rFonts w:cs="Arial"/>
                <w:sz w:val="22"/>
                <w:szCs w:val="22"/>
              </w:rPr>
              <w:t>ing</w:t>
            </w:r>
            <w:r w:rsidRPr="00831B70">
              <w:rPr>
                <w:rStyle w:val="PageNumber"/>
                <w:rFonts w:cs="Arial"/>
                <w:sz w:val="22"/>
                <w:szCs w:val="22"/>
              </w:rPr>
              <w:t>:</w:t>
            </w:r>
            <w:r w:rsidRPr="00831B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21" w:type="pct"/>
            <w:tcBorders>
              <w:top w:val="single" w:sz="6" w:space="0" w:color="auto"/>
              <w:bottom w:val="single" w:sz="6" w:space="0" w:color="auto"/>
            </w:tcBorders>
          </w:tcPr>
          <w:p w14:paraId="0392ECB5" w14:textId="673B0361" w:rsidR="00BB6CDC" w:rsidRPr="00831B70" w:rsidRDefault="00BB6CDC" w:rsidP="00BB6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1B70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160051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7056" w:rsidRPr="00831B7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31B70">
              <w:rPr>
                <w:sz w:val="22"/>
                <w:szCs w:val="22"/>
              </w:rPr>
              <w:t xml:space="preserve"> NO </w:t>
            </w:r>
            <w:sdt>
              <w:sdtPr>
                <w:rPr>
                  <w:sz w:val="22"/>
                  <w:szCs w:val="22"/>
                </w:rPr>
                <w:id w:val="155350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7056" w:rsidRPr="00831B7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68F7E72" w14:textId="77777777" w:rsidR="00BB6CDC" w:rsidRPr="00831B70" w:rsidRDefault="00BB6CDC" w:rsidP="00BB6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60A42B4A" w14:textId="592DCDEC" w:rsidR="00BB6CDC" w:rsidRPr="00831B70" w:rsidRDefault="00BB6CDC" w:rsidP="00BB6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1B70">
              <w:rPr>
                <w:rStyle w:val="PageNumber"/>
                <w:rFonts w:cs="Arial"/>
                <w:i/>
                <w:sz w:val="20"/>
                <w:szCs w:val="20"/>
              </w:rPr>
              <w:t>If yes, please indicate name, objective, duration, volume and funder of the base program/ project.</w:t>
            </w:r>
            <w:r w:rsidRPr="00831B7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831B70">
              <w:rPr>
                <w:rStyle w:val="PageNumber"/>
                <w:rFonts w:cs="Arial"/>
                <w:i/>
                <w:sz w:val="20"/>
                <w:szCs w:val="20"/>
              </w:rPr>
              <w:t>Please ensure that the activities of the proposed project are additional or complementary to those of the base program/ project, and that funds are kept separated</w:t>
            </w:r>
            <w:r w:rsidRPr="00831B70">
              <w:rPr>
                <w:rStyle w:val="PageNumber"/>
                <w:rFonts w:cs="Arial"/>
                <w:i/>
                <w:sz w:val="22"/>
                <w:szCs w:val="22"/>
              </w:rPr>
              <w:t>.</w:t>
            </w:r>
          </w:p>
        </w:tc>
      </w:tr>
      <w:tr w:rsidR="00127317" w:rsidRPr="00831B70" w14:paraId="5C878A76" w14:textId="77777777" w:rsidTr="00C02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pct"/>
            <w:tcBorders>
              <w:top w:val="single" w:sz="6" w:space="0" w:color="auto"/>
              <w:bottom w:val="single" w:sz="6" w:space="0" w:color="auto"/>
            </w:tcBorders>
          </w:tcPr>
          <w:p w14:paraId="6B7ECF88" w14:textId="30FD54F1" w:rsidR="00127317" w:rsidRPr="00831B70" w:rsidRDefault="00127317" w:rsidP="00BB6CDC">
            <w:pPr>
              <w:rPr>
                <w:rStyle w:val="PageNumber"/>
                <w:rFonts w:cs="Arial"/>
                <w:sz w:val="22"/>
                <w:szCs w:val="22"/>
              </w:rPr>
            </w:pPr>
            <w:r>
              <w:rPr>
                <w:rStyle w:val="PageNumber"/>
                <w:rFonts w:cs="Arial"/>
                <w:sz w:val="22"/>
                <w:szCs w:val="22"/>
              </w:rPr>
              <w:t xml:space="preserve">Has this institution received a </w:t>
            </w:r>
            <w:r w:rsidR="00AB3D19">
              <w:rPr>
                <w:rStyle w:val="PageNumber"/>
                <w:rFonts w:cs="Arial"/>
                <w:sz w:val="22"/>
                <w:szCs w:val="22"/>
              </w:rPr>
              <w:t xml:space="preserve">GIZ </w:t>
            </w:r>
            <w:r>
              <w:rPr>
                <w:rStyle w:val="PageNumber"/>
                <w:rFonts w:cs="Arial"/>
                <w:sz w:val="22"/>
                <w:szCs w:val="22"/>
              </w:rPr>
              <w:t>Grant / Financing agreement before</w:t>
            </w:r>
          </w:p>
        </w:tc>
        <w:tc>
          <w:tcPr>
            <w:tcW w:w="3221" w:type="pct"/>
            <w:tcBorders>
              <w:top w:val="single" w:sz="6" w:space="0" w:color="auto"/>
              <w:bottom w:val="single" w:sz="6" w:space="0" w:color="auto"/>
            </w:tcBorders>
          </w:tcPr>
          <w:p w14:paraId="354C9C79" w14:textId="77777777" w:rsidR="00127317" w:rsidRPr="00831B70" w:rsidRDefault="00127317" w:rsidP="00127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1B70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188790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1B7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31B70">
              <w:rPr>
                <w:sz w:val="22"/>
                <w:szCs w:val="22"/>
              </w:rPr>
              <w:t xml:space="preserve"> NO </w:t>
            </w:r>
            <w:sdt>
              <w:sdtPr>
                <w:rPr>
                  <w:sz w:val="22"/>
                  <w:szCs w:val="22"/>
                </w:rPr>
                <w:id w:val="-7636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1B7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AEC7669" w14:textId="77777777" w:rsidR="00127317" w:rsidRPr="00127317" w:rsidRDefault="00127317" w:rsidP="00BB6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</w:tbl>
    <w:p w14:paraId="57F348B6" w14:textId="77777777" w:rsidR="00BB6CDC" w:rsidRPr="00831B70" w:rsidRDefault="00BB6CDC" w:rsidP="00BB6CDC">
      <w:pPr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0E1D85A5" w14:textId="77777777" w:rsidR="007E4BAF" w:rsidRPr="00831B70" w:rsidRDefault="007E4BAF" w:rsidP="007E4BAF">
      <w:pPr>
        <w:rPr>
          <w:rFonts w:eastAsia="Times New Roman" w:cs="Arial"/>
          <w:color w:val="auto"/>
          <w:sz w:val="20"/>
          <w:szCs w:val="20"/>
          <w:lang w:eastAsia="de-DE"/>
        </w:rPr>
      </w:pPr>
    </w:p>
    <w:p w14:paraId="6895FCE2" w14:textId="77777777" w:rsidR="007E4BAF" w:rsidRPr="00856231" w:rsidRDefault="007E4BAF" w:rsidP="00856231">
      <w:pPr>
        <w:rPr>
          <w:rFonts w:asciiTheme="majorHAnsi" w:hAnsiTheme="majorHAnsi"/>
          <w:sz w:val="22"/>
          <w:szCs w:val="22"/>
        </w:rPr>
      </w:pPr>
    </w:p>
    <w:sectPr w:rsidR="007E4BAF" w:rsidRPr="00856231">
      <w:headerReference w:type="default" r:id="rId10"/>
      <w:footerReference w:type="default" r:id="rId11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B95AE" w14:textId="77777777" w:rsidR="00681FB6" w:rsidRDefault="00681FB6">
      <w:pPr>
        <w:spacing w:after="0" w:line="240" w:lineRule="auto"/>
      </w:pPr>
      <w:r>
        <w:separator/>
      </w:r>
    </w:p>
  </w:endnote>
  <w:endnote w:type="continuationSeparator" w:id="0">
    <w:p w14:paraId="292B8132" w14:textId="77777777" w:rsidR="00681FB6" w:rsidRDefault="0068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4A1B" w14:textId="77777777" w:rsidR="001E042A" w:rsidRPr="00831B70" w:rsidRDefault="001E042A" w:rsidP="001E042A">
    <w:pPr>
      <w:pStyle w:val="Footer"/>
      <w:rPr>
        <w:rFonts w:asciiTheme="minorHAnsi" w:hAnsiTheme="minorHAnsi" w:cstheme="minorHAnsi"/>
        <w:color w:val="404040" w:themeColor="text1" w:themeTint="BF"/>
      </w:rPr>
    </w:pPr>
    <w:r w:rsidRPr="00831B70">
      <w:rPr>
        <w:rFonts w:asciiTheme="minorHAnsi" w:hAnsiTheme="minorHAnsi" w:cstheme="minorHAnsi"/>
        <w:color w:val="404040" w:themeColor="text1" w:themeTint="BF"/>
      </w:rPr>
      <w:fldChar w:fldCharType="begin"/>
    </w:r>
    <w:r w:rsidRPr="00831B70">
      <w:rPr>
        <w:rFonts w:asciiTheme="minorHAnsi" w:hAnsiTheme="minorHAnsi" w:cstheme="minorHAnsi"/>
        <w:color w:val="404040" w:themeColor="text1" w:themeTint="BF"/>
      </w:rPr>
      <w:instrText xml:space="preserve"> PAGE   \* MERGEFORMAT </w:instrText>
    </w:r>
    <w:r w:rsidRPr="00831B70">
      <w:rPr>
        <w:rFonts w:asciiTheme="minorHAnsi" w:hAnsiTheme="minorHAnsi" w:cstheme="minorHAnsi"/>
        <w:color w:val="404040" w:themeColor="text1" w:themeTint="BF"/>
      </w:rPr>
      <w:fldChar w:fldCharType="separate"/>
    </w:r>
    <w:r w:rsidR="00D57E3E" w:rsidRPr="00831B70">
      <w:rPr>
        <w:rFonts w:asciiTheme="minorHAnsi" w:hAnsiTheme="minorHAnsi" w:cstheme="minorHAnsi"/>
        <w:color w:val="404040" w:themeColor="text1" w:themeTint="BF"/>
      </w:rPr>
      <w:t>1</w:t>
    </w:r>
    <w:r w:rsidRPr="00831B70">
      <w:rPr>
        <w:rFonts w:asciiTheme="minorHAnsi" w:hAnsiTheme="minorHAnsi" w:cstheme="minorHAnsi"/>
        <w:color w:val="404040" w:themeColor="text1" w:themeTint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0C24F" w14:textId="77777777" w:rsidR="00681FB6" w:rsidRDefault="00681FB6">
      <w:pPr>
        <w:spacing w:after="0" w:line="240" w:lineRule="auto"/>
      </w:pPr>
      <w:r>
        <w:separator/>
      </w:r>
    </w:p>
  </w:footnote>
  <w:footnote w:type="continuationSeparator" w:id="0">
    <w:p w14:paraId="65B9F165" w14:textId="77777777" w:rsidR="00681FB6" w:rsidRDefault="00681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9C7848" w14:paraId="5E1880D5" w14:textId="77777777" w:rsidTr="009C7848">
      <w:tc>
        <w:tcPr>
          <w:tcW w:w="4675" w:type="dxa"/>
          <w:tcBorders>
            <w:top w:val="nil"/>
            <w:left w:val="nil"/>
            <w:bottom w:val="nil"/>
            <w:right w:val="nil"/>
          </w:tcBorders>
        </w:tcPr>
        <w:p w14:paraId="3156E339" w14:textId="1B2D0545" w:rsidR="009C7848" w:rsidRDefault="00127317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292FEC8D" wp14:editId="436E21C5">
                    <wp:simplePos x="0" y="0"/>
                    <wp:positionH relativeFrom="column">
                      <wp:posOffset>226695</wp:posOffset>
                    </wp:positionH>
                    <wp:positionV relativeFrom="paragraph">
                      <wp:posOffset>180975</wp:posOffset>
                    </wp:positionV>
                    <wp:extent cx="781050" cy="552450"/>
                    <wp:effectExtent l="0" t="0" r="19050" b="1905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1050" cy="552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70E44C" w14:textId="20587420" w:rsidR="00127317" w:rsidRDefault="00127317">
                                <w:r>
                                  <w:t xml:space="preserve">LOGO HERE    </w:t>
                                </w:r>
                                <w:r w:rsidRPr="00127317">
                                  <w:rPr>
                                    <w:i/>
                                    <w:iCs/>
                                  </w:rPr>
                                  <w:t xml:space="preserve">    Optional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2FEC8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7.85pt;margin-top:14.25pt;width:61.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">
                    <v:textbox>
                      <w:txbxContent>
                        <w:p w14:paraId="1B70E44C" w14:textId="20587420" w:rsidR="00127317" w:rsidRDefault="00127317">
                          <w:r>
                            <w:t xml:space="preserve">LOGO HERE    </w:t>
                          </w:r>
                          <w:r w:rsidRPr="00127317">
                            <w:rPr>
                              <w:i/>
                              <w:iCs/>
                            </w:rPr>
                            <w:t xml:space="preserve">    Optional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4675" w:type="dxa"/>
          <w:tcBorders>
            <w:top w:val="nil"/>
            <w:left w:val="nil"/>
            <w:bottom w:val="nil"/>
            <w:right w:val="nil"/>
          </w:tcBorders>
        </w:tcPr>
        <w:p w14:paraId="6D57D879" w14:textId="2C062519" w:rsidR="009C7848" w:rsidRDefault="009C7848" w:rsidP="009C7848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02C9F984" wp14:editId="1975F0BB">
                <wp:extent cx="900000" cy="900000"/>
                <wp:effectExtent l="19050" t="0" r="0" b="0"/>
                <wp:docPr id="4" name="Grafik 1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13545A" w14:textId="77777777" w:rsidR="009C7848" w:rsidRDefault="009C7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420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78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0B09C6"/>
    <w:multiLevelType w:val="hybridMultilevel"/>
    <w:tmpl w:val="55CCF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3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abstractNum w:abstractNumId="14" w15:restartNumberingAfterBreak="0">
    <w:nsid w:val="69873B8D"/>
    <w:multiLevelType w:val="multilevel"/>
    <w:tmpl w:val="1DB02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9475CDC"/>
    <w:multiLevelType w:val="multilevel"/>
    <w:tmpl w:val="72049D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849686918">
    <w:abstractNumId w:val="9"/>
  </w:num>
  <w:num w:numId="2" w16cid:durableId="1781221090">
    <w:abstractNumId w:val="13"/>
  </w:num>
  <w:num w:numId="3" w16cid:durableId="1244219447">
    <w:abstractNumId w:val="13"/>
    <w:lvlOverride w:ilvl="0">
      <w:startOverride w:val="1"/>
    </w:lvlOverride>
  </w:num>
  <w:num w:numId="4" w16cid:durableId="1137993861">
    <w:abstractNumId w:val="10"/>
  </w:num>
  <w:num w:numId="5" w16cid:durableId="1450322180">
    <w:abstractNumId w:val="7"/>
  </w:num>
  <w:num w:numId="6" w16cid:durableId="1054309589">
    <w:abstractNumId w:val="6"/>
  </w:num>
  <w:num w:numId="7" w16cid:durableId="1521623098">
    <w:abstractNumId w:val="5"/>
  </w:num>
  <w:num w:numId="8" w16cid:durableId="1358507853">
    <w:abstractNumId w:val="4"/>
  </w:num>
  <w:num w:numId="9" w16cid:durableId="985819867">
    <w:abstractNumId w:val="8"/>
  </w:num>
  <w:num w:numId="10" w16cid:durableId="480268363">
    <w:abstractNumId w:val="3"/>
  </w:num>
  <w:num w:numId="11" w16cid:durableId="1142818596">
    <w:abstractNumId w:val="2"/>
  </w:num>
  <w:num w:numId="12" w16cid:durableId="156189194">
    <w:abstractNumId w:val="1"/>
  </w:num>
  <w:num w:numId="13" w16cid:durableId="712995611">
    <w:abstractNumId w:val="0"/>
  </w:num>
  <w:num w:numId="14" w16cid:durableId="16481234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98786114">
    <w:abstractNumId w:val="12"/>
  </w:num>
  <w:num w:numId="16" w16cid:durableId="1799761645">
    <w:abstractNumId w:val="11"/>
  </w:num>
  <w:num w:numId="17" w16cid:durableId="796989949">
    <w:abstractNumId w:val="15"/>
  </w:num>
  <w:num w:numId="18" w16cid:durableId="7585287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48"/>
    <w:rsid w:val="00083B37"/>
    <w:rsid w:val="000A0612"/>
    <w:rsid w:val="000C5A91"/>
    <w:rsid w:val="00127317"/>
    <w:rsid w:val="00132B1A"/>
    <w:rsid w:val="0017686B"/>
    <w:rsid w:val="001A728E"/>
    <w:rsid w:val="001E042A"/>
    <w:rsid w:val="00225505"/>
    <w:rsid w:val="002D1721"/>
    <w:rsid w:val="002D22F4"/>
    <w:rsid w:val="003054BB"/>
    <w:rsid w:val="003312ED"/>
    <w:rsid w:val="003B3493"/>
    <w:rsid w:val="004018C1"/>
    <w:rsid w:val="004727F4"/>
    <w:rsid w:val="004A0A8D"/>
    <w:rsid w:val="00575B92"/>
    <w:rsid w:val="005B14D7"/>
    <w:rsid w:val="005D4DC9"/>
    <w:rsid w:val="005F7999"/>
    <w:rsid w:val="00626EDA"/>
    <w:rsid w:val="00681FB6"/>
    <w:rsid w:val="006973A5"/>
    <w:rsid w:val="006D7FF8"/>
    <w:rsid w:val="00704472"/>
    <w:rsid w:val="00791457"/>
    <w:rsid w:val="007E4BAF"/>
    <w:rsid w:val="007F372E"/>
    <w:rsid w:val="00831B70"/>
    <w:rsid w:val="00856231"/>
    <w:rsid w:val="008B1773"/>
    <w:rsid w:val="008D5E06"/>
    <w:rsid w:val="008D6D77"/>
    <w:rsid w:val="00954BFF"/>
    <w:rsid w:val="009C7848"/>
    <w:rsid w:val="00A14E9B"/>
    <w:rsid w:val="00A23794"/>
    <w:rsid w:val="00AA316B"/>
    <w:rsid w:val="00AB3D19"/>
    <w:rsid w:val="00BB6CDC"/>
    <w:rsid w:val="00BC1FD2"/>
    <w:rsid w:val="00C45609"/>
    <w:rsid w:val="00C92C41"/>
    <w:rsid w:val="00CA4C1A"/>
    <w:rsid w:val="00D57E3E"/>
    <w:rsid w:val="00D7209E"/>
    <w:rsid w:val="00DB24CB"/>
    <w:rsid w:val="00DF38BA"/>
    <w:rsid w:val="00DF5013"/>
    <w:rsid w:val="00E34F04"/>
    <w:rsid w:val="00E9640A"/>
    <w:rsid w:val="00F1586E"/>
    <w:rsid w:val="00F4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4E27B"/>
  <w15:chartTrackingRefBased/>
  <w15:docId w15:val="{4A942A02-0B6E-4CE4-BC8A-E3DFE3F4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E06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5E06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B14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E34F04"/>
    <w:pPr>
      <w:ind w:left="720"/>
      <w:contextualSpacing/>
    </w:pPr>
  </w:style>
  <w:style w:type="table" w:styleId="PlainTable2">
    <w:name w:val="Plain Table 2"/>
    <w:basedOn w:val="TableNormal"/>
    <w:uiPriority w:val="42"/>
    <w:rsid w:val="00E34F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ageNumber">
    <w:name w:val="page number"/>
    <w:basedOn w:val="DefaultParagraphFont"/>
    <w:semiHidden/>
    <w:unhideWhenUsed/>
    <w:rsid w:val="00CA4C1A"/>
  </w:style>
  <w:style w:type="character" w:styleId="UnresolvedMention">
    <w:name w:val="Unresolved Mention"/>
    <w:basedOn w:val="DefaultParagraphFont"/>
    <w:uiPriority w:val="99"/>
    <w:semiHidden/>
    <w:unhideWhenUsed/>
    <w:rsid w:val="00856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yz.oj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me@xyz.ojq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m.hoxha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D704CCC1773743966ECD09ADCDE55B" ma:contentTypeVersion="21" ma:contentTypeDescription="Ein neues Dokument erstellen." ma:contentTypeScope="" ma:versionID="ab795270f859a434049f0e0f66a8806a">
  <xsd:schema xmlns:xsd="http://www.w3.org/2001/XMLSchema" xmlns:xs="http://www.w3.org/2001/XMLSchema" xmlns:p="http://schemas.microsoft.com/office/2006/metadata/properties" xmlns:ns2="f84d339f-d7d5-4e7e-8e02-4f2868b91c6b" xmlns:ns3="8b69e2c9-8f9d-4f3c-8895-513f3dff8637" targetNamespace="http://schemas.microsoft.com/office/2006/metadata/properties" ma:root="true" ma:fieldsID="824c81a313d86048678562f2f523b440" ns2:_="" ns3:_="">
    <xsd:import namespace="f84d339f-d7d5-4e7e-8e02-4f2868b91c6b"/>
    <xsd:import namespace="8b69e2c9-8f9d-4f3c-8895-513f3dff86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Status" minOccurs="0"/>
                <xsd:element ref="ns2:Link" minOccurs="0"/>
                <xsd:element ref="ns2:Betrifft" minOccurs="0"/>
                <xsd:element ref="ns2:Thema" minOccurs="0"/>
                <xsd:element ref="ns2:Comment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339f-d7d5-4e7e-8e02-4f2868b91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Status" ma:index="19" nillable="true" ma:displayName="Status" ma:default="Backlog" ma:format="Dropdown" ma:internalName="Status">
      <xsd:simpleType>
        <xsd:restriction base="dms:Choice">
          <xsd:enumeration value="Backlog"/>
          <xsd:enumeration value="Pending"/>
          <xsd:enumeration value="In Progress"/>
          <xsd:enumeration value="Abgeschlossen"/>
        </xsd:restriction>
      </xsd:simpleType>
    </xsd:element>
    <xsd:element name="Link" ma:index="20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etrifft" ma:index="21" nillable="true" ma:displayName="Related to" ma:internalName="Betriff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tivity"/>
                    <xsd:enumeration value="Partner"/>
                    <xsd:enumeration value="ITP"/>
                    <xsd:enumeration value="GIZ"/>
                    <xsd:enumeration value="Background"/>
                  </xsd:restriction>
                </xsd:simpleType>
              </xsd:element>
            </xsd:sequence>
          </xsd:extension>
        </xsd:complexContent>
      </xsd:complexType>
    </xsd:element>
    <xsd:element name="Thema" ma:index="22" nillable="true" ma:displayName="Connected with" ma:format="Dropdown" ma:internalName="Thema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University"/>
                        <xsd:enumeration value="SMEs"/>
                        <xsd:enumeration value="Start-ups"/>
                        <xsd:enumeration value="Private Sector"/>
                        <xsd:enumeration value="DIH"/>
                        <xsd:enumeration value="Politics / Public Sector"/>
                        <xsd:enumeration value="Agrar"/>
                        <xsd:enumeration value="ICT"/>
                        <xsd:enumeration value="Creative Ind. / Tourism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mment" ma:index="23" nillable="true" ma:displayName="Comment" ma:format="Dropdown" ma:internalName="Comment">
      <xsd:simpleType>
        <xsd:restriction base="dms:Note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9e2c9-8f9d-4f3c-8895-513f3dff8637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f7f0f126-5f45-4263-a5c8-3046378d7c36}" ma:internalName="TaxCatchAll" ma:showField="CatchAllData" ma:web="8b69e2c9-8f9d-4f3c-8895-513f3dff86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trifft xmlns="f84d339f-d7d5-4e7e-8e02-4f2868b91c6b" xsi:nil="true"/>
    <Comment xmlns="f84d339f-d7d5-4e7e-8e02-4f2868b91c6b" xsi:nil="true"/>
    <Link xmlns="f84d339f-d7d5-4e7e-8e02-4f2868b91c6b">
      <Url xsi:nil="true"/>
      <Description xsi:nil="true"/>
    </Link>
    <TaxCatchAll xmlns="8b69e2c9-8f9d-4f3c-8895-513f3dff8637" xsi:nil="true"/>
    <Status xmlns="f84d339f-d7d5-4e7e-8e02-4f2868b91c6b">Backlog</Status>
    <lcf76f155ced4ddcb4097134ff3c332f xmlns="f84d339f-d7d5-4e7e-8e02-4f2868b91c6b">
      <Terms xmlns="http://schemas.microsoft.com/office/infopath/2007/PartnerControls"/>
    </lcf76f155ced4ddcb4097134ff3c332f>
    <Thema xmlns="f84d339f-d7d5-4e7e-8e02-4f2868b91c6b" xsi:nil="true"/>
  </documentManagement>
</p:properties>
</file>

<file path=customXml/itemProps1.xml><?xml version="1.0" encoding="utf-8"?>
<ds:datastoreItem xmlns:ds="http://schemas.openxmlformats.org/officeDocument/2006/customXml" ds:itemID="{4A1C032E-9CA7-4D73-9FD8-321A1C4E1C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DCE957-2B4F-4D43-8A86-E05DA37185F3}"/>
</file>

<file path=customXml/itemProps3.xml><?xml version="1.0" encoding="utf-8"?>
<ds:datastoreItem xmlns:ds="http://schemas.openxmlformats.org/officeDocument/2006/customXml" ds:itemID="{26B34DB8-2899-4953-BFAA-FEF8A08334D0}"/>
</file>

<file path=customXml/itemProps4.xml><?xml version="1.0" encoding="utf-8"?>
<ds:datastoreItem xmlns:ds="http://schemas.openxmlformats.org/officeDocument/2006/customXml" ds:itemID="{7C543C59-8115-4A47-9955-9CBBFF0ABE06}"/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design).dotx</Template>
  <TotalTime>4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Agim Hoxha</dc:creator>
  <cp:lastModifiedBy>Bardha Qirezi</cp:lastModifiedBy>
  <cp:revision>13</cp:revision>
  <dcterms:created xsi:type="dcterms:W3CDTF">2020-02-10T13:23:00Z</dcterms:created>
  <dcterms:modified xsi:type="dcterms:W3CDTF">2022-09-05T14:23:00Z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0x010100F1D704CCC1773743966ECD09ADCDE55B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